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2F" w:rsidRPr="007F35CF" w:rsidRDefault="00D00FB9" w:rsidP="00233CE0">
      <w:pPr>
        <w:pStyle w:val="berschrift1"/>
        <w:rPr>
          <w:color w:val="C00000"/>
          <w:lang w:val="it-IT"/>
        </w:rPr>
      </w:pPr>
      <w:r w:rsidRPr="007F35CF">
        <w:rPr>
          <w:color w:val="C00000"/>
          <w:lang w:val="it-IT"/>
        </w:rPr>
        <w:t>DOMANDA COMPLETA</w:t>
      </w:r>
    </w:p>
    <w:p w:rsidR="00D00FB9" w:rsidRPr="007F35CF" w:rsidRDefault="00D00FB9" w:rsidP="0041356D">
      <w:pPr>
        <w:shd w:val="clear" w:color="auto" w:fill="FFFFFF"/>
        <w:jc w:val="both"/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val="it-IT"/>
        </w:rPr>
      </w:pPr>
      <w:r w:rsidRPr="007F35CF">
        <w:rPr>
          <w:rFonts w:asciiTheme="majorHAnsi" w:eastAsiaTheme="majorEastAsia" w:hAnsiTheme="majorHAnsi" w:cstheme="majorBidi"/>
          <w:b/>
          <w:bCs/>
          <w:color w:val="C00000"/>
          <w:sz w:val="28"/>
          <w:szCs w:val="28"/>
          <w:lang w:val="it-IT"/>
        </w:rPr>
        <w:t>Richiesta di sostegno finanziario</w:t>
      </w:r>
    </w:p>
    <w:p w:rsidR="00D00FB9" w:rsidRPr="007F35CF" w:rsidRDefault="00D00FB9" w:rsidP="00D00FB9">
      <w:pPr>
        <w:shd w:val="clear" w:color="auto" w:fill="FFFFFF"/>
        <w:jc w:val="both"/>
        <w:rPr>
          <w:rFonts w:ascii="Frutiger LT Pro 45 Light" w:hAnsi="Frutiger LT Pro 45 Light"/>
          <w:i/>
          <w:color w:val="000000"/>
          <w:sz w:val="22"/>
          <w:szCs w:val="22"/>
          <w:lang w:val="it-IT"/>
        </w:rPr>
      </w:pPr>
    </w:p>
    <w:p w:rsidR="00D00FB9" w:rsidRPr="007F35CF" w:rsidRDefault="00D00FB9" w:rsidP="00D00FB9">
      <w:p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it-IT"/>
        </w:rPr>
      </w:pPr>
      <w:r w:rsidRPr="007F35CF">
        <w:rPr>
          <w:rFonts w:ascii="Frutiger LT Pro 45 Light" w:hAnsi="Frutiger LT Pro 45 Light"/>
          <w:i/>
          <w:color w:val="000000"/>
          <w:lang w:val="it-IT"/>
        </w:rPr>
        <w:t>Rispondere a tutte le domande possibilmente nel modo più preciso o conforme al senso e allegare tutti i documenti necessari. Vi preghiamo di</w:t>
      </w:r>
    </w:p>
    <w:p w:rsidR="00D00FB9" w:rsidRPr="007F35CF" w:rsidRDefault="00D00FB9" w:rsidP="00D00FB9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it-IT"/>
        </w:rPr>
      </w:pPr>
      <w:proofErr w:type="gramStart"/>
      <w:r w:rsidRPr="007F35CF">
        <w:rPr>
          <w:rFonts w:ascii="Frutiger LT Pro 45 Light" w:hAnsi="Frutiger LT Pro 45 Light"/>
          <w:i/>
          <w:lang w:val="it-IT"/>
        </w:rPr>
        <w:t>rispondere</w:t>
      </w:r>
      <w:proofErr w:type="gramEnd"/>
      <w:r w:rsidRPr="007F35CF">
        <w:rPr>
          <w:rFonts w:ascii="Frutiger LT Pro 45 Light" w:hAnsi="Frutiger LT Pro 45 Light"/>
          <w:i/>
          <w:lang w:val="it-IT"/>
        </w:rPr>
        <w:t xml:space="preserve"> alle domande 1 e 2 su una pagina al massimo</w:t>
      </w:r>
    </w:p>
    <w:p w:rsidR="00D00FB9" w:rsidRPr="007F35CF" w:rsidRDefault="00D00FB9" w:rsidP="00D00FB9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it-IT"/>
        </w:rPr>
      </w:pPr>
      <w:proofErr w:type="gramStart"/>
      <w:r w:rsidRPr="007F35CF">
        <w:rPr>
          <w:rFonts w:ascii="Frutiger LT Pro 45 Light" w:hAnsi="Frutiger LT Pro 45 Light"/>
          <w:i/>
          <w:lang w:val="it-IT"/>
        </w:rPr>
        <w:t>rispondere</w:t>
      </w:r>
      <w:proofErr w:type="gramEnd"/>
      <w:r w:rsidRPr="007F35CF">
        <w:rPr>
          <w:rFonts w:ascii="Frutiger LT Pro 45 Light" w:hAnsi="Frutiger LT Pro 45 Light"/>
          <w:i/>
          <w:lang w:val="it-IT"/>
        </w:rPr>
        <w:t xml:space="preserve"> alle domande 3 - 9 e 11 - 13 insieme su sei pagine al massimo</w:t>
      </w:r>
    </w:p>
    <w:p w:rsidR="00D00FB9" w:rsidRPr="007F35CF" w:rsidRDefault="00D00FB9" w:rsidP="00D00FB9">
      <w:pPr>
        <w:numPr>
          <w:ilvl w:val="0"/>
          <w:numId w:val="35"/>
        </w:numPr>
        <w:shd w:val="clear" w:color="auto" w:fill="FFFFFF"/>
        <w:jc w:val="both"/>
        <w:rPr>
          <w:rFonts w:ascii="Frutiger LT Pro 45 Light" w:hAnsi="Frutiger LT Pro 45 Light"/>
          <w:i/>
          <w:color w:val="000000"/>
          <w:spacing w:val="-3"/>
          <w:lang w:val="it-IT"/>
        </w:rPr>
      </w:pPr>
      <w:proofErr w:type="gramStart"/>
      <w:r w:rsidRPr="007F35CF">
        <w:rPr>
          <w:rFonts w:ascii="Frutiger LT Pro 45 Light" w:hAnsi="Frutiger LT Pro 45 Light"/>
          <w:i/>
          <w:lang w:val="it-IT"/>
        </w:rPr>
        <w:t>non</w:t>
      </w:r>
      <w:proofErr w:type="gramEnd"/>
      <w:r w:rsidRPr="007F35CF">
        <w:rPr>
          <w:rFonts w:ascii="Frutiger LT Pro 45 Light" w:hAnsi="Frutiger LT Pro 45 Light"/>
          <w:i/>
          <w:lang w:val="it-IT"/>
        </w:rPr>
        <w:t xml:space="preserve"> ci sono restrizioni per quanto riguarda le informazioni sul budget (domanda 10) e i CV (domanda 14)</w:t>
      </w:r>
    </w:p>
    <w:p w:rsidR="00D00FB9" w:rsidRPr="007F35CF" w:rsidRDefault="00D00FB9" w:rsidP="00D00FB9">
      <w:pPr>
        <w:shd w:val="clear" w:color="auto" w:fill="FFFFFF"/>
        <w:jc w:val="both"/>
        <w:rPr>
          <w:rFonts w:ascii="Frutiger LT Pro 45 Light" w:hAnsi="Frutiger LT Pro 45 Light"/>
          <w:i/>
          <w:lang w:val="it-IT"/>
        </w:rPr>
      </w:pPr>
    </w:p>
    <w:p w:rsidR="00D00FB9" w:rsidRPr="007F35CF" w:rsidRDefault="00D00FB9" w:rsidP="00D00FB9">
      <w:pPr>
        <w:shd w:val="clear" w:color="auto" w:fill="FFFFFF"/>
        <w:jc w:val="both"/>
        <w:rPr>
          <w:rFonts w:ascii="Frutiger LT Pro 45 Light" w:hAnsi="Frutiger LT Pro 45 Light"/>
          <w:b/>
          <w:lang w:val="it-IT"/>
        </w:rPr>
      </w:pPr>
      <w:r w:rsidRPr="007F35CF">
        <w:rPr>
          <w:rFonts w:ascii="Frutiger LT Pro 45 Light" w:hAnsi="Frutiger LT Pro 45 Light"/>
          <w:b/>
          <w:lang w:val="it-IT"/>
        </w:rPr>
        <w:t>La domanda deve essere firmata dal presidente dell’associazione/società e dai responsabili del progetto.</w:t>
      </w:r>
    </w:p>
    <w:p w:rsidR="00D00FB9" w:rsidRPr="007F35CF" w:rsidRDefault="00D00FB9" w:rsidP="00D00FB9">
      <w:pPr>
        <w:shd w:val="clear" w:color="auto" w:fill="FFFFFF"/>
        <w:jc w:val="both"/>
        <w:rPr>
          <w:rFonts w:ascii="Frutiger LT Pro 45 Light" w:hAnsi="Frutiger LT Pro 45 Light"/>
          <w:b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27521A" w:rsidTr="00D00FB9">
        <w:trPr>
          <w:trHeight w:val="411"/>
        </w:trPr>
        <w:tc>
          <w:tcPr>
            <w:tcW w:w="2376" w:type="dxa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Copertina A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Riassumere brevemente l’intero progetto. Massimo 1 pagina A4</w:t>
            </w: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27521A" w:rsidTr="00D00FB9">
        <w:trPr>
          <w:trHeight w:val="411"/>
        </w:trPr>
        <w:tc>
          <w:tcPr>
            <w:tcW w:w="2376" w:type="dxa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Copertina B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Descrivere il settore che sarà so</w:t>
            </w:r>
            <w:r w:rsidR="008B6741">
              <w:rPr>
                <w:rFonts w:ascii="Frutiger LT Pro 45 Light" w:hAnsi="Frutiger LT Pro 45 Light"/>
                <w:lang w:val="it-IT"/>
              </w:rPr>
              <w:t>stenuto dalla DEAR Foundation-</w:t>
            </w:r>
            <w:proofErr w:type="spellStart"/>
            <w:r w:rsidRPr="007F35CF">
              <w:rPr>
                <w:rFonts w:ascii="Frutiger LT Pro 45 Light" w:hAnsi="Frutiger LT Pro 45 Light"/>
                <w:lang w:val="it-IT"/>
              </w:rPr>
              <w:t>Solidarité</w:t>
            </w:r>
            <w:proofErr w:type="spellEnd"/>
            <w:r w:rsidRPr="007F35CF">
              <w:rPr>
                <w:rFonts w:ascii="Frutiger LT Pro 45 Light" w:hAnsi="Frutiger LT Pro 45 Light"/>
                <w:lang w:val="it-IT"/>
              </w:rPr>
              <w:t xml:space="preserve"> </w:t>
            </w:r>
            <w:proofErr w:type="spellStart"/>
            <w:r w:rsidRPr="007F35CF">
              <w:rPr>
                <w:rFonts w:ascii="Frutiger LT Pro 45 Light" w:hAnsi="Frutiger LT Pro 45 Light"/>
                <w:lang w:val="it-IT"/>
              </w:rPr>
              <w:t>Suisse</w:t>
            </w:r>
            <w:proofErr w:type="spellEnd"/>
            <w:r w:rsidRPr="007F35CF">
              <w:rPr>
                <w:rFonts w:ascii="Frutiger LT Pro 45 Light" w:hAnsi="Frutiger LT Pro 45 Light"/>
                <w:lang w:val="it-IT"/>
              </w:rPr>
              <w:t xml:space="preserve"> Massimo 1 pagina A4</w:t>
            </w: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5387"/>
      </w:tblGrid>
      <w:tr w:rsidR="00D00FB9" w:rsidRPr="007F35CF" w:rsidTr="00D00FB9">
        <w:trPr>
          <w:trHeight w:val="411"/>
        </w:trPr>
        <w:tc>
          <w:tcPr>
            <w:tcW w:w="10031" w:type="dxa"/>
            <w:gridSpan w:val="3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Dati generali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Titolo del progetto/lavoro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Argomento del progetto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Di cosa si tratta?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Obiettivo del progetto materiale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Forma e natura dei risultati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Campo e disciplina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Budget dell’intero progetto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Durata del progetto</w:t>
            </w:r>
          </w:p>
        </w:tc>
        <w:tc>
          <w:tcPr>
            <w:tcW w:w="2268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 xml:space="preserve">Inizio: </w:t>
            </w:r>
          </w:p>
        </w:tc>
        <w:tc>
          <w:tcPr>
            <w:tcW w:w="5387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Fine:</w:t>
            </w:r>
          </w:p>
        </w:tc>
      </w:tr>
      <w:tr w:rsidR="00D00FB9" w:rsidRPr="0027521A" w:rsidTr="00D00FB9">
        <w:tc>
          <w:tcPr>
            <w:tcW w:w="10031" w:type="dxa"/>
            <w:gridSpan w:val="3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Informazioni supplementari, precise e aggiornate</w:t>
            </w:r>
          </w:p>
        </w:tc>
      </w:tr>
      <w:tr w:rsidR="00D00FB9" w:rsidRPr="0027521A" w:rsidTr="00D00FB9">
        <w:tc>
          <w:tcPr>
            <w:tcW w:w="10031" w:type="dxa"/>
            <w:gridSpan w:val="3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7F35CF" w:rsidTr="00D00FB9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Contesto del progetto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Il progetto è già in corso?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Se sì, dove?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Il progetto è stato inserito altrove?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Se sì, dove?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Il progetto è stato respinto altrove?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Se sì, dove?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lastRenderedPageBreak/>
              <w:t>Il progetto è stato parzialmente finanziato altrove?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Se sì, da chi? In che misura?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È stato previsto un finanziamento parziale per il progetto?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Se sì, da chi? In che misura?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Informazioni supplementari e precise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Allegato C:</w:t>
            </w:r>
            <w:r w:rsidRPr="007F35CF">
              <w:rPr>
                <w:rFonts w:ascii="Frutiger LT Pro 45 Light" w:hAnsi="Frutiger LT Pro 45 Light"/>
                <w:lang w:val="it-IT"/>
              </w:rPr>
              <w:t xml:space="preserve"> Allegare una chiave di finanziamento/dettagli sul finanziamento</w:t>
            </w: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27521A" w:rsidTr="00D00FB9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Informazioni sull’associazione (mantello), l’organizzazione, la società, la lobby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Organizzazione mantello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strike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Nome dell’associazione/società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Data di fondazione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Via/N.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NPA/Luogo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Telefono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Fax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Pagina iniziale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u w:val="single"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u w:val="single"/>
                <w:lang w:val="it-IT"/>
              </w:rPr>
              <w:t>Coordinate bancarie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Nome della banca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Indirizzo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Numero di conto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IBAN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BIC/SWIFT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27521A" w:rsidTr="00D00FB9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Informazioni sul presidente dell’associazione/società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Membro dell’associazione mantello/associazione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Reparto e funzione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Presidente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Cognome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Nome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Data di nascita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lastRenderedPageBreak/>
              <w:t>Dipartimento + Disciplina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Via/N.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NPA/Luogo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Telefono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27521A" w:rsidTr="00D00FB9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Informazioni sul responsabile del progetto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Membro dell’associazione mantello/associazione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Reparto e funzione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Cognome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Nome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Data di nascita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Dipartimento + Disciplina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Via/N.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NPA/Luogo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Telefono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Fax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Pagina iniziale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rPr>
          <w:trHeight w:val="411"/>
        </w:trPr>
        <w:tc>
          <w:tcPr>
            <w:tcW w:w="10031" w:type="dxa"/>
            <w:gridSpan w:val="2"/>
            <w:shd w:val="clear" w:color="auto" w:fill="FFFFFF"/>
            <w:vAlign w:val="center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Informazioni sulle persone coinvolte</w:t>
            </w:r>
            <w:r w:rsidRPr="007F35CF">
              <w:rPr>
                <w:rFonts w:ascii="Frutiger LT Pro 45 Light" w:hAnsi="Frutiger LT Pro 45 Light"/>
                <w:b/>
                <w:lang w:val="it-IT"/>
              </w:rPr>
              <w:t xml:space="preserve"> nel progetto</w:t>
            </w:r>
          </w:p>
        </w:tc>
      </w:tr>
      <w:tr w:rsidR="00D00FB9" w:rsidRPr="0027521A" w:rsidTr="00D00FB9">
        <w:tc>
          <w:tcPr>
            <w:tcW w:w="10031" w:type="dxa"/>
            <w:gridSpan w:val="2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In quale funzione e con quale impegno i richiedenti e le persone coinvolte sono coinvolti nel progetto?</w:t>
            </w:r>
          </w:p>
        </w:tc>
      </w:tr>
      <w:tr w:rsidR="00D00FB9" w:rsidRPr="0027521A" w:rsidTr="00D00FB9">
        <w:tc>
          <w:tcPr>
            <w:tcW w:w="10031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c>
          <w:tcPr>
            <w:tcW w:w="10031" w:type="dxa"/>
            <w:gridSpan w:val="2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Qual è la motivazione delle persone coinvolte nel progetto (professionisti, volontari, altri)?</w:t>
            </w:r>
          </w:p>
        </w:tc>
      </w:tr>
      <w:tr w:rsidR="00D00FB9" w:rsidRPr="0027521A" w:rsidTr="00D00FB9">
        <w:tc>
          <w:tcPr>
            <w:tcW w:w="10031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c>
          <w:tcPr>
            <w:tcW w:w="10031" w:type="dxa"/>
            <w:gridSpan w:val="2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Quale esperienza nel campo della gestione dei progetti orientata ai risultati li qualifica per la realizzazione del progetto?</w:t>
            </w:r>
          </w:p>
        </w:tc>
      </w:tr>
      <w:tr w:rsidR="00D00FB9" w:rsidRPr="0027521A" w:rsidTr="00D00FB9">
        <w:tc>
          <w:tcPr>
            <w:tcW w:w="10031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10031" w:type="dxa"/>
            <w:gridSpan w:val="2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Informazioni supplementari e precise</w:t>
            </w:r>
          </w:p>
        </w:tc>
      </w:tr>
      <w:tr w:rsidR="00D00FB9" w:rsidRPr="007F35CF" w:rsidTr="00D00FB9">
        <w:tc>
          <w:tcPr>
            <w:tcW w:w="10031" w:type="dxa"/>
            <w:gridSpan w:val="2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i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27521A" w:rsidTr="00D00FB9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Informazioni sui beneficiari finali (un esempio rappresentativo)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Istituzione/Azienda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Data di fondazione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lastRenderedPageBreak/>
              <w:t>Via/N.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NPA/Luogo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Telefono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E-mail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Pagina iniziale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Criteri per l’inclusione nel progetto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Quali criteri autorizzano un privato, un’impresa individuale o una PMI a partecipare al progetto?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  <w:r w:rsidRPr="007F35CF">
        <w:rPr>
          <w:rFonts w:ascii="Frutiger LT Pro 45 Light" w:hAnsi="Frutiger LT Pro 45 Light"/>
          <w:lang w:val="it-IT"/>
        </w:rPr>
        <w:t xml:space="preserve">Esempi di criteri di inclusione se i beneficiari finali sono </w:t>
      </w:r>
      <w:r w:rsidRPr="007F35CF">
        <w:rPr>
          <w:rFonts w:ascii="Frutiger LT Pro 45 Light" w:hAnsi="Frutiger LT Pro 45 Light"/>
          <w:u w:val="single"/>
          <w:lang w:val="it-IT"/>
        </w:rPr>
        <w:t>privati</w:t>
      </w:r>
      <w:r w:rsidRPr="007F35CF">
        <w:rPr>
          <w:rFonts w:ascii="Frutiger LT Pro 45 Light" w:hAnsi="Frutiger LT Pro 45 Light"/>
          <w:lang w:val="it-IT"/>
        </w:rPr>
        <w:t xml:space="preserve">: </w:t>
      </w:r>
    </w:p>
    <w:p w:rsidR="00D00FB9" w:rsidRPr="007F35CF" w:rsidRDefault="00D00FB9" w:rsidP="00D00FB9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Situazione reddituale, situazione patrimoniale</w:t>
      </w:r>
    </w:p>
    <w:p w:rsidR="00D00FB9" w:rsidRPr="007F35CF" w:rsidRDefault="00D00FB9" w:rsidP="00D00FB9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Formazione (qualifiche)</w:t>
      </w:r>
    </w:p>
    <w:p w:rsidR="00D00FB9" w:rsidRPr="007F35CF" w:rsidRDefault="00D00FB9" w:rsidP="00D00FB9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Situazione personale, situazione familiare</w:t>
      </w:r>
    </w:p>
    <w:p w:rsidR="00D00FB9" w:rsidRPr="007F35CF" w:rsidRDefault="00D00FB9" w:rsidP="00D00FB9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Disciplina di bilancio comprensibile</w:t>
      </w:r>
    </w:p>
    <w:p w:rsidR="00D00FB9" w:rsidRPr="007F35CF" w:rsidRDefault="00D00FB9" w:rsidP="00D00FB9">
      <w:pPr>
        <w:pStyle w:val="Listenabsatz"/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Motivazione e volontà di migliorare la situazione dei destinatari (ciò che è stato provato finora) chiaramente riconoscibili</w:t>
      </w:r>
    </w:p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  <w:r w:rsidRPr="007F35CF">
        <w:rPr>
          <w:rFonts w:ascii="Frutiger LT Pro 45 Light" w:hAnsi="Frutiger LT Pro 45 Light"/>
          <w:lang w:val="it-IT"/>
        </w:rPr>
        <w:t xml:space="preserve">Esempi di criteri di ammissibilità se i beneficiari finali sono </w:t>
      </w:r>
      <w:r w:rsidRPr="007F35CF">
        <w:rPr>
          <w:rFonts w:ascii="Frutiger LT Pro 45 Light" w:hAnsi="Frutiger LT Pro 45 Light"/>
          <w:u w:val="single"/>
          <w:lang w:val="it-IT"/>
        </w:rPr>
        <w:t>imprese individuali e PMI</w:t>
      </w:r>
      <w:r w:rsidRPr="007F35CF">
        <w:rPr>
          <w:rFonts w:ascii="Frutiger LT Pro 45 Light" w:hAnsi="Frutiger LT Pro 45 Light"/>
          <w:lang w:val="it-IT"/>
        </w:rPr>
        <w:t xml:space="preserve">: </w:t>
      </w:r>
    </w:p>
    <w:p w:rsidR="00D00FB9" w:rsidRPr="007F35CF" w:rsidRDefault="00D00FB9" w:rsidP="00D00FB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Modello di business intatto e sostenibile</w:t>
      </w:r>
    </w:p>
    <w:p w:rsidR="00D00FB9" w:rsidRPr="007F35CF" w:rsidRDefault="00D00FB9" w:rsidP="00D00FB9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Qual è l’attuale posizione di mercato? USP?</w:t>
      </w:r>
    </w:p>
    <w:p w:rsidR="00D00FB9" w:rsidRPr="007F35CF" w:rsidRDefault="00D00FB9" w:rsidP="00D00FB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Imprenditore/proprietario (idoneità, impegno finanziario proprio)</w:t>
      </w:r>
    </w:p>
    <w:p w:rsidR="00D00FB9" w:rsidRPr="007F35CF" w:rsidRDefault="00D00FB9" w:rsidP="00D00FB9">
      <w:pPr>
        <w:pStyle w:val="Listenabsatz"/>
        <w:numPr>
          <w:ilvl w:val="1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Da quanto tempo è attiva l’attuale gestione? Quando sono avvenuti gli ultimi cambiamenti?</w:t>
      </w:r>
    </w:p>
    <w:p w:rsidR="00D00FB9" w:rsidRPr="007F35CF" w:rsidRDefault="00D00FB9" w:rsidP="00D00FB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Situazione reddituale e situazione di liquidità (nessuna minaccia immediata all’esistenza)</w:t>
      </w:r>
    </w:p>
    <w:p w:rsidR="00D00FB9" w:rsidRPr="007F35CF" w:rsidRDefault="00D00FB9" w:rsidP="00D00FB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Struttura del bilancio (non sono necessarie misure di risanamento immediate)</w:t>
      </w:r>
    </w:p>
    <w:p w:rsidR="00D00FB9" w:rsidRPr="007F35CF" w:rsidRDefault="00D00FB9" w:rsidP="00D00FB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Nessun credito bancario e/o di fornitori revocato</w:t>
      </w:r>
    </w:p>
    <w:p w:rsidR="00D00FB9" w:rsidRPr="007F35CF" w:rsidRDefault="00D00FB9" w:rsidP="00D00FB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>Nessun recupero crediti</w:t>
      </w:r>
    </w:p>
    <w:p w:rsidR="00D00FB9" w:rsidRPr="007F35CF" w:rsidRDefault="00D00FB9" w:rsidP="00D00FB9">
      <w:pPr>
        <w:pStyle w:val="Listenabsatz"/>
        <w:numPr>
          <w:ilvl w:val="0"/>
          <w:numId w:val="34"/>
        </w:num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  <w:r w:rsidRPr="007F35CF">
        <w:rPr>
          <w:rFonts w:ascii="Frutiger LT Pro 45 Light" w:hAnsi="Frutiger LT Pro 45 Light"/>
          <w:lang w:val="it-IT"/>
        </w:rPr>
        <w:t xml:space="preserve">Motivazione e volontà di migliorare la situazione chiaramente riconoscibili </w:t>
      </w:r>
    </w:p>
    <w:p w:rsidR="00D00FB9" w:rsidRPr="007F35CF" w:rsidRDefault="00D00FB9" w:rsidP="00D00FB9">
      <w:pPr>
        <w:autoSpaceDE w:val="0"/>
        <w:autoSpaceDN w:val="0"/>
        <w:adjustRightInd w:val="0"/>
        <w:spacing w:line="240" w:lineRule="auto"/>
        <w:rPr>
          <w:rFonts w:ascii="Frutiger LT Pro 45 Light" w:eastAsia="CIDFont+F1" w:hAnsi="Frutiger LT Pro 45 Light" w:cs="CIDFont+F1"/>
          <w:lang w:val="it-IT"/>
        </w:rPr>
      </w:pPr>
    </w:p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27521A" w:rsidTr="00D00FB9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Situazione finanziaria dei beneficiari finali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Allegato D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 xml:space="preserve">Bilancio, conto economico </w:t>
            </w:r>
            <w:r w:rsidRPr="007F35CF">
              <w:rPr>
                <w:rFonts w:ascii="Frutiger LT Pro 45 Light" w:hAnsi="Frutiger LT Pro 45 Light"/>
                <w:lang w:val="it-IT"/>
              </w:rPr>
              <w:br/>
              <w:t>Allegare un bilancio e/o un conto economico per l’esempio rappresentativo.</w:t>
            </w: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00FB9" w:rsidRPr="007F35CF" w:rsidTr="00D00FB9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Descrizione del progetto</w:t>
            </w: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Descrizione dettagliata degli obiettivi del progetto</w:t>
            </w: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Procedura - Cosa è necessario per raggiungere gli obiettivi del progetto?</w:t>
            </w: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Qual è il contesto più ampio del progetto a livello di contenuto?</w:t>
            </w: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Qual è il contesto più ampio del progetto a livello organizzativo?</w:t>
            </w: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7F35CF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Informazioni supplementari e precise</w:t>
            </w:r>
          </w:p>
        </w:tc>
      </w:tr>
      <w:tr w:rsidR="00D00FB9" w:rsidRPr="007F35CF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i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7F35CF" w:rsidTr="00D00FB9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Budget del progetto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Allegato E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 xml:space="preserve">Allegare il budget dettagliato del progetto o del </w:t>
            </w:r>
            <w:proofErr w:type="spellStart"/>
            <w:r w:rsidRPr="007F35CF">
              <w:rPr>
                <w:rFonts w:ascii="Frutiger LT Pro 45 Light" w:hAnsi="Frutiger LT Pro 45 Light"/>
                <w:lang w:val="it-IT"/>
              </w:rPr>
              <w:t>sottoprogetto</w:t>
            </w:r>
            <w:proofErr w:type="spellEnd"/>
            <w:r w:rsidRPr="007F35CF">
              <w:rPr>
                <w:rFonts w:ascii="Frutiger LT Pro 45 Light" w:hAnsi="Frutiger LT Pro 45 Light"/>
                <w:lang w:val="it-IT"/>
              </w:rPr>
              <w:t xml:space="preserve"> da finanziare d</w:t>
            </w:r>
            <w:r w:rsidR="008B6741">
              <w:rPr>
                <w:rFonts w:ascii="Frutiger LT Pro 45 Light" w:hAnsi="Frutiger LT Pro 45 Light"/>
                <w:lang w:val="it-IT"/>
              </w:rPr>
              <w:t>a parte della DEAR Foundation-</w:t>
            </w:r>
            <w:proofErr w:type="spellStart"/>
            <w:r w:rsidRPr="007F35CF">
              <w:rPr>
                <w:rFonts w:ascii="Frutiger LT Pro 45 Light" w:hAnsi="Frutiger LT Pro 45 Light"/>
                <w:lang w:val="it-IT"/>
              </w:rPr>
              <w:t>Solidarité</w:t>
            </w:r>
            <w:proofErr w:type="spellEnd"/>
            <w:r w:rsidRPr="007F35CF">
              <w:rPr>
                <w:rFonts w:ascii="Frutiger LT Pro 45 Light" w:hAnsi="Frutiger LT Pro 45 Light"/>
                <w:lang w:val="it-IT"/>
              </w:rPr>
              <w:t xml:space="preserve"> </w:t>
            </w:r>
            <w:proofErr w:type="spellStart"/>
            <w:r w:rsidRPr="007F35CF">
              <w:rPr>
                <w:rFonts w:ascii="Frutiger LT Pro 45 Light" w:hAnsi="Frutiger LT Pro 45 Light"/>
                <w:lang w:val="it-IT"/>
              </w:rPr>
              <w:t>Suisse</w:t>
            </w:r>
            <w:proofErr w:type="spellEnd"/>
            <w:r w:rsidRPr="007F35CF">
              <w:rPr>
                <w:rFonts w:ascii="Frutiger LT Pro 45 Light" w:hAnsi="Frutiger LT Pro 45 Light"/>
                <w:lang w:val="it-IT"/>
              </w:rPr>
              <w:t>.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Allegato F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Tutti i costi di materiale e del personale devono essere indicati separatamente.</w:t>
            </w: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D00FB9" w:rsidRPr="007F35CF" w:rsidTr="00D00FB9">
        <w:trPr>
          <w:trHeight w:val="411"/>
        </w:trPr>
        <w:tc>
          <w:tcPr>
            <w:tcW w:w="10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Garanzia di qualità</w:t>
            </w:r>
          </w:p>
        </w:tc>
      </w:tr>
      <w:tr w:rsidR="00D00FB9" w:rsidRPr="0027521A" w:rsidTr="00D00FB9">
        <w:tc>
          <w:tcPr>
            <w:tcW w:w="10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Descrivere le pietre miliari pianificate (formulazione degli obiettivi) e nominare le singole fasi del progetto con le relative specifiche temporali.</w:t>
            </w:r>
          </w:p>
        </w:tc>
      </w:tr>
      <w:tr w:rsidR="00D00FB9" w:rsidRPr="0027521A" w:rsidTr="00D00FB9">
        <w:tc>
          <w:tcPr>
            <w:tcW w:w="10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c>
          <w:tcPr>
            <w:tcW w:w="10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Come viene monitorato il raggiungimento degli obiettivi?</w:t>
            </w:r>
          </w:p>
        </w:tc>
      </w:tr>
      <w:tr w:rsidR="00D00FB9" w:rsidRPr="0027521A" w:rsidTr="00D00FB9">
        <w:tc>
          <w:tcPr>
            <w:tcW w:w="10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  <w:tr w:rsidR="00D00FB9" w:rsidRPr="0027521A" w:rsidTr="00D00FB9">
        <w:tc>
          <w:tcPr>
            <w:tcW w:w="1003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D00FB9" w:rsidRPr="007F35CF" w:rsidRDefault="00D00FB9" w:rsidP="00A91311">
            <w:pPr>
              <w:pStyle w:val="Listenabsatz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before="20" w:after="20" w:line="240" w:lineRule="auto"/>
              <w:ind w:left="426" w:hanging="426"/>
              <w:rPr>
                <w:rFonts w:ascii="Frutiger LT Pro 45 Light" w:hAnsi="Frutiger LT Pro 45 Light"/>
                <w:i/>
                <w:lang w:val="it-IT"/>
              </w:rPr>
            </w:pPr>
            <w:r w:rsidRPr="007F35CF">
              <w:rPr>
                <w:rFonts w:ascii="Frutiger LT Pro 45 Light" w:hAnsi="Frutiger LT Pro 45 Light"/>
                <w:i/>
                <w:lang w:val="it-IT"/>
              </w:rPr>
              <w:t>Descrivere la garanzia di qualità e il controllo del progetto.</w:t>
            </w:r>
          </w:p>
        </w:tc>
      </w:tr>
      <w:tr w:rsidR="00D00FB9" w:rsidRPr="0027521A" w:rsidTr="00D00FB9">
        <w:tc>
          <w:tcPr>
            <w:tcW w:w="10031" w:type="dxa"/>
            <w:tcBorders>
              <w:top w:val="single" w:sz="4" w:space="0" w:color="999999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00FB9" w:rsidRPr="007F35CF" w:rsidTr="00D00FB9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Informazioni supplementari / informazioni rilevanti</w:t>
            </w:r>
          </w:p>
        </w:tc>
      </w:tr>
      <w:tr w:rsidR="00D00FB9" w:rsidRPr="007F35CF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D00FB9" w:rsidRPr="0027521A" w:rsidTr="00D00FB9">
        <w:trPr>
          <w:trHeight w:val="411"/>
        </w:trPr>
        <w:tc>
          <w:tcPr>
            <w:tcW w:w="10031" w:type="dxa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Referenze personali</w:t>
            </w:r>
            <w:r w:rsidRPr="007F35CF">
              <w:rPr>
                <w:rFonts w:ascii="Frutiger LT Pro 45 Light" w:hAnsi="Frutiger LT Pro 45 Light"/>
                <w:b/>
                <w:lang w:val="it-IT"/>
              </w:rPr>
              <w:br/>
            </w:r>
            <w:r w:rsidRPr="007F35CF">
              <w:rPr>
                <w:rFonts w:ascii="Frutiger LT Pro 45 Light" w:hAnsi="Frutiger LT Pro 45 Light"/>
                <w:i/>
                <w:lang w:val="it-IT"/>
              </w:rPr>
              <w:t>Fornire le referenze rilevanti delle persone coinvolte nel progetto.</w:t>
            </w:r>
          </w:p>
        </w:tc>
      </w:tr>
      <w:tr w:rsidR="00D00FB9" w:rsidRPr="0027521A" w:rsidTr="00D00FB9">
        <w:tc>
          <w:tcPr>
            <w:tcW w:w="10031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</w:p>
        </w:tc>
      </w:tr>
    </w:tbl>
    <w:p w:rsidR="00D00FB9" w:rsidRPr="007F35CF" w:rsidRDefault="00D00FB9" w:rsidP="00D00FB9">
      <w:pPr>
        <w:rPr>
          <w:rFonts w:ascii="Frutiger LT Pro 45 Light" w:hAnsi="Frutiger LT Pro 45 Light"/>
          <w:lang w:val="it-IT"/>
        </w:rPr>
      </w:pPr>
    </w:p>
    <w:tbl>
      <w:tblPr>
        <w:tblW w:w="1003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655"/>
      </w:tblGrid>
      <w:tr w:rsidR="00D00FB9" w:rsidRPr="007F35CF" w:rsidTr="00D00FB9">
        <w:trPr>
          <w:trHeight w:val="411"/>
        </w:trPr>
        <w:tc>
          <w:tcPr>
            <w:tcW w:w="10031" w:type="dxa"/>
            <w:gridSpan w:val="2"/>
            <w:shd w:val="clear" w:color="auto" w:fill="CCCCCC"/>
            <w:vAlign w:val="center"/>
          </w:tcPr>
          <w:p w:rsidR="00D00FB9" w:rsidRPr="007F35CF" w:rsidRDefault="00D00FB9" w:rsidP="00A91311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20" w:after="20" w:line="240" w:lineRule="auto"/>
              <w:ind w:left="425" w:hanging="425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Allegati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Allegato G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CV del/della presidente del partito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Allegato H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CV dei responsabili di progetto</w:t>
            </w:r>
          </w:p>
        </w:tc>
      </w:tr>
      <w:tr w:rsidR="00D00FB9" w:rsidRPr="0027521A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>Allegato I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r w:rsidRPr="007F35CF">
              <w:rPr>
                <w:rFonts w:ascii="Frutiger LT Pro 45 Light" w:hAnsi="Frutiger LT Pro 45 Light"/>
                <w:lang w:val="it-IT"/>
              </w:rPr>
              <w:t>CV dei collaboratori del progetto</w:t>
            </w:r>
          </w:p>
        </w:tc>
      </w:tr>
      <w:tr w:rsidR="00D00FB9" w:rsidRPr="007F35CF" w:rsidTr="00D00FB9">
        <w:tc>
          <w:tcPr>
            <w:tcW w:w="2376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b/>
                <w:lang w:val="it-IT"/>
              </w:rPr>
            </w:pPr>
            <w:r w:rsidRPr="007F35CF">
              <w:rPr>
                <w:rFonts w:ascii="Frutiger LT Pro 45 Light" w:hAnsi="Frutiger LT Pro 45 Light"/>
                <w:b/>
                <w:lang w:val="it-IT"/>
              </w:rPr>
              <w:t xml:space="preserve">Allegato </w:t>
            </w:r>
          </w:p>
        </w:tc>
        <w:tc>
          <w:tcPr>
            <w:tcW w:w="7655" w:type="dxa"/>
            <w:shd w:val="clear" w:color="auto" w:fill="auto"/>
          </w:tcPr>
          <w:p w:rsidR="00D00FB9" w:rsidRPr="007F35CF" w:rsidRDefault="00D00FB9" w:rsidP="00A91311">
            <w:pPr>
              <w:spacing w:before="20" w:after="20"/>
              <w:rPr>
                <w:rFonts w:ascii="Frutiger LT Pro 45 Light" w:hAnsi="Frutiger LT Pro 45 Light"/>
                <w:lang w:val="it-IT"/>
              </w:rPr>
            </w:pPr>
            <w:proofErr w:type="gramStart"/>
            <w:r w:rsidRPr="007F35CF">
              <w:rPr>
                <w:rFonts w:ascii="Frutiger LT Pro 45 Light" w:hAnsi="Frutiger LT Pro 45 Light"/>
                <w:lang w:val="it-IT"/>
              </w:rPr>
              <w:t>altri</w:t>
            </w:r>
            <w:proofErr w:type="gramEnd"/>
            <w:r w:rsidRPr="007F35CF">
              <w:rPr>
                <w:rFonts w:ascii="Frutiger LT Pro 45 Light" w:hAnsi="Frutiger LT Pro 45 Light"/>
                <w:lang w:val="it-IT"/>
              </w:rPr>
              <w:t xml:space="preserve"> allegati</w:t>
            </w:r>
          </w:p>
        </w:tc>
      </w:tr>
    </w:tbl>
    <w:p w:rsidR="00D00FB9" w:rsidRPr="007F35CF" w:rsidRDefault="00D00FB9" w:rsidP="00D00FB9">
      <w:pPr>
        <w:jc w:val="both"/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>
      <w:pPr>
        <w:rPr>
          <w:rFonts w:ascii="Frutiger LT Pro 45 Light" w:hAnsi="Frutiger LT Pro 45 Light" w:cs="Frutiger-Light"/>
          <w:lang w:val="it-IT"/>
        </w:rPr>
      </w:pPr>
      <w:r w:rsidRPr="007F35CF">
        <w:rPr>
          <w:rFonts w:ascii="Frutiger LT Pro 45 Light" w:hAnsi="Frutiger LT Pro 45 Light" w:cs="Frutiger-Light"/>
          <w:lang w:val="it-IT"/>
        </w:rPr>
        <w:br w:type="page"/>
      </w:r>
    </w:p>
    <w:p w:rsidR="00D00FB9" w:rsidRPr="007F35CF" w:rsidRDefault="00D00FB9" w:rsidP="00D00FB9">
      <w:pPr>
        <w:jc w:val="both"/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jc w:val="both"/>
        <w:rPr>
          <w:rFonts w:ascii="Frutiger LT Pro 45 Light" w:hAnsi="Frutiger LT Pro 45 Light" w:cs="Frutiger-Light"/>
          <w:lang w:val="it-IT"/>
        </w:rPr>
      </w:pPr>
      <w:r w:rsidRPr="007F35CF">
        <w:rPr>
          <w:rFonts w:ascii="Frutiger LT Pro 45 Light" w:hAnsi="Frutiger LT Pro 45 Light"/>
          <w:lang w:val="it-IT"/>
        </w:rPr>
        <w:t>Il Consiglio di fondazione si riserva il diritto di ottenere referenze e/o valutazioni di progetti da un organismo specializzato esterno.</w:t>
      </w:r>
    </w:p>
    <w:p w:rsidR="00D00FB9" w:rsidRPr="007F35CF" w:rsidRDefault="00D00FB9" w:rsidP="00D00FB9">
      <w:pPr>
        <w:jc w:val="both"/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jc w:val="both"/>
        <w:rPr>
          <w:rFonts w:ascii="Frutiger LT Pro 45 Light" w:hAnsi="Frutiger LT Pro 45 Light" w:cs="Frutiger-Light"/>
          <w:lang w:val="it-IT"/>
        </w:rPr>
      </w:pPr>
      <w:r w:rsidRPr="007F35CF">
        <w:rPr>
          <w:rFonts w:ascii="Frutiger LT Pro 45 Light" w:hAnsi="Frutiger LT Pro 45 Light"/>
          <w:lang w:val="it-IT"/>
        </w:rPr>
        <w:t>Il/i richiedente/i autorizza/no il Consiglio di fondazione a trasmettere i documenti del progetto a tale scopo.</w:t>
      </w:r>
    </w:p>
    <w:p w:rsidR="00D00FB9" w:rsidRPr="007F35CF" w:rsidRDefault="00D00FB9" w:rsidP="00D00FB9">
      <w:pPr>
        <w:rPr>
          <w:rFonts w:ascii="Frutiger LT Pro 45 Light" w:hAnsi="Frutiger LT Pro 45 Light"/>
          <w:color w:val="000000"/>
          <w:spacing w:val="-5"/>
          <w:lang w:val="it-IT"/>
        </w:rPr>
      </w:pPr>
    </w:p>
    <w:p w:rsidR="00D00FB9" w:rsidRPr="007F35CF" w:rsidRDefault="00D00FB9" w:rsidP="00D00FB9">
      <w:pPr>
        <w:rPr>
          <w:rFonts w:ascii="Frutiger LT Pro 45 Light" w:hAnsi="Frutiger LT Pro 45 Light"/>
          <w:color w:val="000000"/>
          <w:spacing w:val="-5"/>
          <w:lang w:val="it-IT"/>
        </w:rPr>
      </w:pPr>
    </w:p>
    <w:p w:rsidR="00D00FB9" w:rsidRPr="007F35CF" w:rsidRDefault="00D00FB9" w:rsidP="00D00FB9">
      <w:pPr>
        <w:tabs>
          <w:tab w:val="left" w:pos="5812"/>
        </w:tabs>
        <w:rPr>
          <w:rFonts w:ascii="Frutiger LT Pro 45 Light" w:hAnsi="Frutiger LT Pro 45 Light" w:cs="Frutiger-Light"/>
          <w:lang w:val="it-IT"/>
        </w:rPr>
      </w:pPr>
      <w:r w:rsidRPr="007F35CF">
        <w:rPr>
          <w:rFonts w:ascii="Frutiger LT Pro 45 Light" w:hAnsi="Frutiger LT Pro 45 Light"/>
          <w:lang w:val="it-IT"/>
        </w:rPr>
        <w:t>Luogo</w:t>
      </w:r>
      <w:r w:rsidRPr="007F35CF">
        <w:rPr>
          <w:rFonts w:ascii="Frutiger LT Pro 45 Light" w:hAnsi="Frutiger LT Pro 45 Light"/>
          <w:lang w:val="it-IT"/>
        </w:rPr>
        <w:tab/>
        <w:t>Data</w:t>
      </w:r>
    </w:p>
    <w:p w:rsidR="00D00FB9" w:rsidRPr="007F35CF" w:rsidRDefault="00D00FB9" w:rsidP="00D00FB9">
      <w:pPr>
        <w:pBdr>
          <w:top w:val="single" w:sz="4" w:space="1" w:color="auto"/>
        </w:pBdr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rPr>
          <w:rFonts w:ascii="Frutiger LT Pro 45 Light" w:hAnsi="Frutiger LT Pro 45 Light" w:cs="Frutiger-Light"/>
          <w:lang w:val="it-IT"/>
        </w:rPr>
      </w:pPr>
      <w:r w:rsidRPr="007F35CF">
        <w:rPr>
          <w:rFonts w:ascii="Frutiger LT Pro 45 Light" w:hAnsi="Frutiger LT Pro 45 Light"/>
          <w:lang w:val="it-IT"/>
        </w:rPr>
        <w:t>Firma del/della presidente del partito</w:t>
      </w:r>
    </w:p>
    <w:p w:rsidR="00D00FB9" w:rsidRPr="007F35CF" w:rsidRDefault="00D00FB9" w:rsidP="00D00FB9">
      <w:pPr>
        <w:pBdr>
          <w:top w:val="single" w:sz="4" w:space="1" w:color="auto"/>
        </w:pBdr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pBdr>
          <w:top w:val="single" w:sz="4" w:space="1" w:color="auto"/>
        </w:pBdr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pBdr>
          <w:top w:val="single" w:sz="4" w:space="1" w:color="auto"/>
        </w:pBdr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rPr>
          <w:rFonts w:ascii="Frutiger LT Pro 45 Light" w:hAnsi="Frutiger LT Pro 45 Light" w:cs="Frutiger-Light"/>
          <w:lang w:val="it-IT"/>
        </w:rPr>
      </w:pPr>
      <w:r w:rsidRPr="007F35CF">
        <w:rPr>
          <w:rFonts w:ascii="Frutiger LT Pro 45 Light" w:hAnsi="Frutiger LT Pro 45 Light"/>
          <w:lang w:val="it-IT"/>
        </w:rPr>
        <w:t>Firma dei responsabili del progetto</w:t>
      </w:r>
    </w:p>
    <w:p w:rsidR="00D00FB9" w:rsidRPr="007F35CF" w:rsidRDefault="00D00FB9" w:rsidP="00D00FB9">
      <w:pPr>
        <w:pBdr>
          <w:top w:val="single" w:sz="4" w:space="1" w:color="auto"/>
        </w:pBdr>
        <w:rPr>
          <w:rFonts w:ascii="Frutiger LT Pro 45 Light" w:hAnsi="Frutiger LT Pro 45 Light" w:cs="Frutiger-Light"/>
          <w:lang w:val="it-IT"/>
        </w:rPr>
      </w:pPr>
    </w:p>
    <w:p w:rsidR="00D00FB9" w:rsidRPr="007F35CF" w:rsidRDefault="00D00FB9" w:rsidP="00D00FB9">
      <w:pPr>
        <w:pBdr>
          <w:top w:val="single" w:sz="4" w:space="1" w:color="auto"/>
        </w:pBdr>
        <w:rPr>
          <w:rFonts w:ascii="Frutiger LT Pro 45 Light" w:hAnsi="Frutiger LT Pro 45 Light" w:cs="Frutiger-Light"/>
          <w:lang w:val="it-IT"/>
        </w:rPr>
      </w:pPr>
    </w:p>
    <w:p w:rsidR="0041356D" w:rsidRPr="007F35CF" w:rsidRDefault="0041356D" w:rsidP="0041356D">
      <w:pPr>
        <w:pBdr>
          <w:top w:val="single" w:sz="4" w:space="1" w:color="auto"/>
        </w:pBdr>
        <w:rPr>
          <w:rFonts w:ascii="Frutiger LT Pro 45 Light" w:hAnsi="Frutiger LT Pro 45 Light" w:cs="Frutiger-Light"/>
          <w:lang w:val="it-IT"/>
        </w:rPr>
      </w:pPr>
    </w:p>
    <w:sectPr w:rsidR="0041356D" w:rsidRPr="007F35CF" w:rsidSect="00C61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16" w:right="851" w:bottom="1588" w:left="851" w:header="45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F89" w:rsidRDefault="00983F89" w:rsidP="00F91D37">
      <w:pPr>
        <w:spacing w:line="240" w:lineRule="auto"/>
      </w:pPr>
      <w:r>
        <w:separator/>
      </w:r>
    </w:p>
  </w:endnote>
  <w:endnote w:type="continuationSeparator" w:id="0">
    <w:p w:rsidR="00983F89" w:rsidRDefault="00983F89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Pro 55 Roman">
    <w:panose1 w:val="020B0602020204020204"/>
    <w:charset w:val="00"/>
    <w:family w:val="swiss"/>
    <w:notTrueType/>
    <w:pitch w:val="variable"/>
    <w:sig w:usb0="800000AF" w:usb1="0000004A" w:usb2="00000000" w:usb3="00000000" w:csb0="0000009B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Frutiger LT Pro 45 Light">
    <w:panose1 w:val="020B0403030504020204"/>
    <w:charset w:val="00"/>
    <w:family w:val="swiss"/>
    <w:notTrueType/>
    <w:pitch w:val="variable"/>
    <w:sig w:usb0="800000A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 Math"/>
    <w:charset w:val="00"/>
    <w:family w:val="roman"/>
    <w:pitch w:val="variable"/>
    <w:sig w:usb0="60000287" w:usb1="00000001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Frutiger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 LT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8F" w:rsidRDefault="008E0A8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0571" w:rsidRDefault="00710571" w:rsidP="00810BAF"/>
  <w:p w:rsidR="00870017" w:rsidRPr="008B6741" w:rsidRDefault="008B6741" w:rsidP="008B6741">
    <w:pPr>
      <w:spacing w:line="160" w:lineRule="exact"/>
      <w:rPr>
        <w:rFonts w:ascii="Frutiger LT 55 Roman" w:hAnsi="Frutiger LT 55 Roman" w:cs="Times New Roman (Textkörper CS)"/>
        <w:color w:val="000000"/>
        <w:spacing w:val="0"/>
        <w:sz w:val="12"/>
        <w:szCs w:val="12"/>
      </w:rPr>
    </w:pPr>
    <w:r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DEAR Foundation-</w:t>
    </w:r>
    <w:proofErr w:type="spellStart"/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Solidarité</w:t>
    </w:r>
    <w:proofErr w:type="spellEnd"/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Suisse</w:t>
    </w:r>
    <w:r w:rsidR="00810BAF" w:rsidRPr="00F60F3E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br/>
    </w:r>
    <w:proofErr w:type="spellStart"/>
    <w:r w:rsidR="008E0A8F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>Obfelderstrasse</w:t>
    </w:r>
    <w:proofErr w:type="spellEnd"/>
    <w:r w:rsidR="008E0A8F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41a  |  CH-8910 Affoltern am Albis  |  Tel +41 (0)43 322 70 70 |  </w:t>
    </w:r>
    <w:hyperlink r:id="rId1" w:history="1">
      <w:r w:rsidR="008E0A8F">
        <w:rPr>
          <w:rStyle w:val="Hyperlink"/>
          <w:rFonts w:ascii="Frutiger LT 55 Roman" w:hAnsi="Frutiger LT 55 Roman"/>
          <w:spacing w:val="0"/>
          <w:sz w:val="12"/>
          <w:szCs w:val="12"/>
        </w:rPr>
        <w:t>info@dearsolidaritesuisse.ch</w:t>
      </w:r>
    </w:hyperlink>
    <w:r w:rsidR="008E0A8F">
      <w:rPr>
        <w:rFonts w:ascii="Frutiger LT 55 Roman" w:hAnsi="Frutiger LT 55 Roman" w:cs="Times New Roman (Textkörper CS)"/>
        <w:color w:val="000000"/>
        <w:spacing w:val="0"/>
        <w:sz w:val="12"/>
        <w:szCs w:val="12"/>
      </w:rPr>
      <w:t xml:space="preserve">  |  dearsolidaritesuisse.ch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8F" w:rsidRDefault="008E0A8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F89" w:rsidRDefault="00983F89" w:rsidP="00F91D37">
      <w:pPr>
        <w:spacing w:line="240" w:lineRule="auto"/>
      </w:pPr>
      <w:r>
        <w:separator/>
      </w:r>
    </w:p>
  </w:footnote>
  <w:footnote w:type="continuationSeparator" w:id="0">
    <w:p w:rsidR="00983F89" w:rsidRDefault="00983F89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8F" w:rsidRDefault="008E0A8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148" w:rsidRDefault="00810BAF">
    <w:pPr>
      <w:pStyle w:val="Kopfzeile"/>
    </w:pPr>
    <w:r>
      <w:rPr>
        <w:noProof/>
        <w:lang w:eastAsia="de-CH"/>
      </w:rPr>
      <mc:AlternateContent>
        <mc:Choice Requires="wpg">
          <w:drawing>
            <wp:anchor distT="0" distB="0" distL="114300" distR="114300" simplePos="0" relativeHeight="251658240" behindDoc="0" locked="1" layoutInCell="1" allowOverlap="1" wp14:editId="52E0E21F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1717040" cy="1423035"/>
              <wp:effectExtent l="0" t="0" r="0" b="0"/>
              <wp:wrapNone/>
              <wp:docPr id="7" name="Gruppieren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17040" cy="1423035"/>
                        <a:chOff x="0" y="0"/>
                        <a:chExt cx="1718439" cy="1422966"/>
                      </a:xfrm>
                    </wpg:grpSpPr>
                    <wps:wsp>
                      <wps:cNvPr id="8" name="Rechteck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" name="Grafik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9733" y="536048"/>
                          <a:ext cx="1008706" cy="8869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3A4941" id="Gruppieren 7" o:spid="_x0000_s1026" style="position:absolute;margin-left:0;margin-top:0;width:135.2pt;height:112.05pt;z-index:251658240;mso-position-horizontal:left;mso-position-horizontal-relative:page;mso-position-vertical:top;mso-position-vertical-relative:page;mso-width-relative:margin;mso-height-relative:margin" coordsize="17184,14229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">
              <v:rect id="Rechteck 4" o:spid="_x0000_s1027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" o:spid="_x0000_s1028" type="#_x0000_t75" style="position:absolute;left:7097;top:5360;width:10087;height:8869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fI9xnFAAAA2gAAAA8AAABkcnMvZG93bnJldi54bWxEj1trwkAUhN+F/oflFHzTTX3wkrpKEbyg&#10;iNYKfT3JnibR7NmQXTXtr3cFoY/DzHzDjKeNKcWValdYVvDWjUAQp1YXnCk4fs07QxDOI2ssLZOC&#10;X3Iwnby0xhhre+NPuh58JgKEXYwKcu+rWEqX5mTQdW1FHLwfWxv0QdaZ1DXeAtyUshdFfWmw4LCQ&#10;Y0WznNLz4WIULJvke1Amx/SSrJeb3WL7N8j2J6Xar83HOwhPjf8PP9srrWAEjyvhBsjJ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XyPcZxQAAANoAAAAPAAAAAAAAAAAAAAAA&#10;AJ8CAABkcnMvZG93bnJldi54bWxQSwUGAAAAAAQABAD3AAAAkQMAAAAA&#10;">
                <v:imagedata r:id="rId2" o:title=""/>
                <o:lock v:ext="edit" aspectratio="f"/>
              </v:shape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A8F" w:rsidRDefault="008E0A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85924"/>
    <w:multiLevelType w:val="hybridMultilevel"/>
    <w:tmpl w:val="ECBA4F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AC7659"/>
    <w:multiLevelType w:val="hybridMultilevel"/>
    <w:tmpl w:val="4E52074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222064"/>
    <w:multiLevelType w:val="hybridMultilevel"/>
    <w:tmpl w:val="C860BAFA"/>
    <w:lvl w:ilvl="0" w:tplc="554473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1E6448"/>
    <w:multiLevelType w:val="hybridMultilevel"/>
    <w:tmpl w:val="D10A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1832E05"/>
    <w:multiLevelType w:val="hybridMultilevel"/>
    <w:tmpl w:val="ED0A39C8"/>
    <w:lvl w:ilvl="0" w:tplc="609E22DC">
      <w:start w:val="1"/>
      <w:numFmt w:val="lowerLetter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76244"/>
    <w:multiLevelType w:val="hybridMultilevel"/>
    <w:tmpl w:val="2DDA8144"/>
    <w:lvl w:ilvl="0" w:tplc="D008640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4443FB"/>
    <w:multiLevelType w:val="hybridMultilevel"/>
    <w:tmpl w:val="87F8D8F8"/>
    <w:lvl w:ilvl="0" w:tplc="08070017">
      <w:start w:val="1"/>
      <w:numFmt w:val="lowerLetter"/>
      <w:lvlText w:val="%1)"/>
      <w:lvlJc w:val="left"/>
      <w:pPr>
        <w:ind w:left="720" w:hanging="360"/>
      </w:pPr>
      <w:rPr>
        <w:b w:val="0"/>
        <w:i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D46FD"/>
    <w:multiLevelType w:val="multilevel"/>
    <w:tmpl w:val="0E820038"/>
    <w:lvl w:ilvl="0">
      <w:start w:val="1"/>
      <w:numFmt w:val="decimal"/>
      <w:pStyle w:val="berschrift1nummeriert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nummeriert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nummeriert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berschrift5nummeriert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Nummerierung1"/>
      <w:lvlText w:val="%6."/>
      <w:lvlJc w:val="left"/>
      <w:pPr>
        <w:ind w:left="425" w:hanging="425"/>
      </w:pPr>
      <w:rPr>
        <w:rFonts w:hint="default"/>
      </w:rPr>
    </w:lvl>
    <w:lvl w:ilvl="6">
      <w:start w:val="1"/>
      <w:numFmt w:val="decimal"/>
      <w:pStyle w:val="Nummerierung2"/>
      <w:lvlText w:val="%6.%7"/>
      <w:lvlJc w:val="left"/>
      <w:pPr>
        <w:ind w:left="851" w:hanging="426"/>
      </w:pPr>
      <w:rPr>
        <w:rFonts w:hint="default"/>
      </w:rPr>
    </w:lvl>
    <w:lvl w:ilvl="7">
      <w:start w:val="1"/>
      <w:numFmt w:val="decimal"/>
      <w:pStyle w:val="Nummerierung3"/>
      <w:lvlText w:val="%6.%7.%8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Letter"/>
      <w:pStyle w:val="Nummerierungabc"/>
      <w:lvlText w:val="%9."/>
      <w:lvlJc w:val="left"/>
      <w:pPr>
        <w:ind w:left="425" w:hanging="425"/>
      </w:pPr>
      <w:rPr>
        <w:rFonts w:hint="default"/>
      </w:rPr>
    </w:lvl>
  </w:abstractNum>
  <w:abstractNum w:abstractNumId="23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C463CDC"/>
    <w:multiLevelType w:val="hybridMultilevel"/>
    <w:tmpl w:val="0E8EE1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763046"/>
    <w:multiLevelType w:val="hybridMultilevel"/>
    <w:tmpl w:val="6F90874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A4192C"/>
    <w:multiLevelType w:val="hybridMultilevel"/>
    <w:tmpl w:val="A882262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06DE1"/>
    <w:multiLevelType w:val="multilevel"/>
    <w:tmpl w:val="5808B4DE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1"/>
  </w:num>
  <w:num w:numId="12">
    <w:abstractNumId w:val="23"/>
  </w:num>
  <w:num w:numId="13">
    <w:abstractNumId w:val="20"/>
  </w:num>
  <w:num w:numId="14">
    <w:abstractNumId w:val="33"/>
  </w:num>
  <w:num w:numId="15">
    <w:abstractNumId w:val="32"/>
  </w:num>
  <w:num w:numId="16">
    <w:abstractNumId w:val="14"/>
  </w:num>
  <w:num w:numId="17">
    <w:abstractNumId w:val="21"/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19"/>
  </w:num>
  <w:num w:numId="21">
    <w:abstractNumId w:val="27"/>
  </w:num>
  <w:num w:numId="22">
    <w:abstractNumId w:val="26"/>
  </w:num>
  <w:num w:numId="23">
    <w:abstractNumId w:val="15"/>
  </w:num>
  <w:num w:numId="24">
    <w:abstractNumId w:val="22"/>
  </w:num>
  <w:num w:numId="25">
    <w:abstractNumId w:val="28"/>
  </w:num>
  <w:num w:numId="26">
    <w:abstractNumId w:val="25"/>
  </w:num>
  <w:num w:numId="27">
    <w:abstractNumId w:val="16"/>
  </w:num>
  <w:num w:numId="28">
    <w:abstractNumId w:val="11"/>
  </w:num>
  <w:num w:numId="29">
    <w:abstractNumId w:val="13"/>
  </w:num>
  <w:num w:numId="30">
    <w:abstractNumId w:val="18"/>
  </w:num>
  <w:num w:numId="31">
    <w:abstractNumId w:val="17"/>
  </w:num>
  <w:num w:numId="32">
    <w:abstractNumId w:val="12"/>
  </w:num>
  <w:num w:numId="33">
    <w:abstractNumId w:val="29"/>
  </w:num>
  <w:num w:numId="34">
    <w:abstractNumId w:val="1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it-CH" w:vendorID="64" w:dllVersion="6" w:nlCheck="1" w:checkStyle="0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it-CH" w:vendorID="64" w:dllVersion="0" w:nlCheck="1" w:checkStyle="0"/>
  <w:activeWritingStyle w:appName="MSWord" w:lang="de-DE" w:vendorID="64" w:dllVersion="0" w:nlCheck="1" w:checkStyle="0"/>
  <w:activeWritingStyle w:appName="MSWord" w:lang="de-CH" w:vendorID="64" w:dllVersion="131078" w:nlCheck="1" w:checkStyle="1"/>
  <w:activeWritingStyle w:appName="MSWord" w:lang="en-GB" w:vendorID="64" w:dllVersion="131078" w:nlCheck="1" w:checkStyle="1"/>
  <w:activeWritingStyle w:appName="MSWord" w:lang="de-DE" w:vendorID="64" w:dllVersion="131078" w:nlCheck="1" w:checkStyle="1"/>
  <w:activeWritingStyle w:appName="MSWord" w:lang="fr-CH" w:vendorID="64" w:dllVersion="131078" w:nlCheck="1" w:checkStyle="1"/>
  <w:activeWritingStyle w:appName="MSWord" w:lang="it-IT" w:vendorID="64" w:dllVersion="131078" w:nlCheck="1" w:checkStyle="0"/>
  <w:proofState w:spelling="clean" w:grammar="clean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A28"/>
    <w:rsid w:val="00002978"/>
    <w:rsid w:val="0001010F"/>
    <w:rsid w:val="00025CEC"/>
    <w:rsid w:val="000266B7"/>
    <w:rsid w:val="00032B92"/>
    <w:rsid w:val="000409C8"/>
    <w:rsid w:val="00041700"/>
    <w:rsid w:val="00063BC2"/>
    <w:rsid w:val="000701F1"/>
    <w:rsid w:val="00071780"/>
    <w:rsid w:val="00096E8E"/>
    <w:rsid w:val="000A1884"/>
    <w:rsid w:val="000A24D8"/>
    <w:rsid w:val="000B595D"/>
    <w:rsid w:val="000C49C1"/>
    <w:rsid w:val="000D1743"/>
    <w:rsid w:val="000D1BB6"/>
    <w:rsid w:val="000E756F"/>
    <w:rsid w:val="0010021F"/>
    <w:rsid w:val="00102345"/>
    <w:rsid w:val="00106688"/>
    <w:rsid w:val="00107F09"/>
    <w:rsid w:val="001134C7"/>
    <w:rsid w:val="00113CB8"/>
    <w:rsid w:val="0012151C"/>
    <w:rsid w:val="001375AB"/>
    <w:rsid w:val="00144122"/>
    <w:rsid w:val="00154677"/>
    <w:rsid w:val="00167916"/>
    <w:rsid w:val="00171870"/>
    <w:rsid w:val="001A65B7"/>
    <w:rsid w:val="001F4A7E"/>
    <w:rsid w:val="001F4B8C"/>
    <w:rsid w:val="0022685B"/>
    <w:rsid w:val="0023205B"/>
    <w:rsid w:val="00233CE0"/>
    <w:rsid w:val="0025644A"/>
    <w:rsid w:val="00261B37"/>
    <w:rsid w:val="00267F71"/>
    <w:rsid w:val="002726D9"/>
    <w:rsid w:val="0027521A"/>
    <w:rsid w:val="00290E37"/>
    <w:rsid w:val="002A60DF"/>
    <w:rsid w:val="002A7A4B"/>
    <w:rsid w:val="002B551B"/>
    <w:rsid w:val="002C6B5A"/>
    <w:rsid w:val="002D272F"/>
    <w:rsid w:val="002D38AE"/>
    <w:rsid w:val="002F06AA"/>
    <w:rsid w:val="002F68A2"/>
    <w:rsid w:val="0030245A"/>
    <w:rsid w:val="00303B73"/>
    <w:rsid w:val="0032330D"/>
    <w:rsid w:val="00333A1B"/>
    <w:rsid w:val="003514EE"/>
    <w:rsid w:val="00363671"/>
    <w:rsid w:val="00364EE3"/>
    <w:rsid w:val="003757E4"/>
    <w:rsid w:val="00375834"/>
    <w:rsid w:val="003C3D32"/>
    <w:rsid w:val="003D0FAA"/>
    <w:rsid w:val="003F1A56"/>
    <w:rsid w:val="0041356D"/>
    <w:rsid w:val="00452D49"/>
    <w:rsid w:val="00486DBB"/>
    <w:rsid w:val="00494FD7"/>
    <w:rsid w:val="00495F83"/>
    <w:rsid w:val="004A039B"/>
    <w:rsid w:val="004B0FDB"/>
    <w:rsid w:val="004C1329"/>
    <w:rsid w:val="004C3880"/>
    <w:rsid w:val="004D0F2F"/>
    <w:rsid w:val="004D179F"/>
    <w:rsid w:val="004D5B31"/>
    <w:rsid w:val="00500294"/>
    <w:rsid w:val="00526C93"/>
    <w:rsid w:val="00535EA2"/>
    <w:rsid w:val="00537410"/>
    <w:rsid w:val="00550787"/>
    <w:rsid w:val="00551F9A"/>
    <w:rsid w:val="005616F5"/>
    <w:rsid w:val="00591832"/>
    <w:rsid w:val="00592841"/>
    <w:rsid w:val="005A357F"/>
    <w:rsid w:val="005B4DEC"/>
    <w:rsid w:val="005B6FD0"/>
    <w:rsid w:val="005C3118"/>
    <w:rsid w:val="005C6148"/>
    <w:rsid w:val="006044D5"/>
    <w:rsid w:val="00622FDC"/>
    <w:rsid w:val="00625020"/>
    <w:rsid w:val="00642F26"/>
    <w:rsid w:val="0065274C"/>
    <w:rsid w:val="00663F77"/>
    <w:rsid w:val="00686D14"/>
    <w:rsid w:val="00687ED7"/>
    <w:rsid w:val="006C144C"/>
    <w:rsid w:val="006E0F4E"/>
    <w:rsid w:val="006E4AF1"/>
    <w:rsid w:val="006F0345"/>
    <w:rsid w:val="006F0469"/>
    <w:rsid w:val="007040B6"/>
    <w:rsid w:val="00705076"/>
    <w:rsid w:val="00710571"/>
    <w:rsid w:val="00711147"/>
    <w:rsid w:val="00723155"/>
    <w:rsid w:val="007277E3"/>
    <w:rsid w:val="00731A17"/>
    <w:rsid w:val="00734458"/>
    <w:rsid w:val="007419CF"/>
    <w:rsid w:val="0074241C"/>
    <w:rsid w:val="0074487E"/>
    <w:rsid w:val="00746273"/>
    <w:rsid w:val="007721BF"/>
    <w:rsid w:val="00774E70"/>
    <w:rsid w:val="0078181E"/>
    <w:rsid w:val="00796CEE"/>
    <w:rsid w:val="007C0B2A"/>
    <w:rsid w:val="007D1098"/>
    <w:rsid w:val="007E0460"/>
    <w:rsid w:val="007F35CF"/>
    <w:rsid w:val="00810BAF"/>
    <w:rsid w:val="00841B44"/>
    <w:rsid w:val="00857D8A"/>
    <w:rsid w:val="00870017"/>
    <w:rsid w:val="00883CC4"/>
    <w:rsid w:val="008B6741"/>
    <w:rsid w:val="008C4F87"/>
    <w:rsid w:val="008E0A8F"/>
    <w:rsid w:val="0093619F"/>
    <w:rsid w:val="009427E5"/>
    <w:rsid w:val="009454B7"/>
    <w:rsid w:val="009613D8"/>
    <w:rsid w:val="00974275"/>
    <w:rsid w:val="009804FC"/>
    <w:rsid w:val="00983F89"/>
    <w:rsid w:val="0098474B"/>
    <w:rsid w:val="00995CBA"/>
    <w:rsid w:val="0099678C"/>
    <w:rsid w:val="009B0C96"/>
    <w:rsid w:val="009C222B"/>
    <w:rsid w:val="009C67A8"/>
    <w:rsid w:val="009D201B"/>
    <w:rsid w:val="009D5D9C"/>
    <w:rsid w:val="009E2171"/>
    <w:rsid w:val="00A06F53"/>
    <w:rsid w:val="00A211F7"/>
    <w:rsid w:val="00A33C57"/>
    <w:rsid w:val="00A415AE"/>
    <w:rsid w:val="00A4270F"/>
    <w:rsid w:val="00A43EDD"/>
    <w:rsid w:val="00A5451D"/>
    <w:rsid w:val="00A55C83"/>
    <w:rsid w:val="00A57815"/>
    <w:rsid w:val="00A60C1C"/>
    <w:rsid w:val="00A62F82"/>
    <w:rsid w:val="00A62FAD"/>
    <w:rsid w:val="00A70CDC"/>
    <w:rsid w:val="00A7133D"/>
    <w:rsid w:val="00AA1A28"/>
    <w:rsid w:val="00AC2D5B"/>
    <w:rsid w:val="00AC3C0A"/>
    <w:rsid w:val="00AD36B2"/>
    <w:rsid w:val="00AF3805"/>
    <w:rsid w:val="00AF47AE"/>
    <w:rsid w:val="00AF7CA8"/>
    <w:rsid w:val="00B11A9B"/>
    <w:rsid w:val="00B24B2A"/>
    <w:rsid w:val="00B32ABB"/>
    <w:rsid w:val="00B41FD3"/>
    <w:rsid w:val="00B426D3"/>
    <w:rsid w:val="00B431DE"/>
    <w:rsid w:val="00B452C0"/>
    <w:rsid w:val="00B70D03"/>
    <w:rsid w:val="00B737B3"/>
    <w:rsid w:val="00B803E7"/>
    <w:rsid w:val="00B82E14"/>
    <w:rsid w:val="00BA4DDE"/>
    <w:rsid w:val="00BC2871"/>
    <w:rsid w:val="00BC312F"/>
    <w:rsid w:val="00BC655F"/>
    <w:rsid w:val="00BD09F9"/>
    <w:rsid w:val="00BE1E62"/>
    <w:rsid w:val="00BF7052"/>
    <w:rsid w:val="00C05FAB"/>
    <w:rsid w:val="00C27D11"/>
    <w:rsid w:val="00C3674D"/>
    <w:rsid w:val="00C43EDE"/>
    <w:rsid w:val="00C51D2F"/>
    <w:rsid w:val="00C53A8B"/>
    <w:rsid w:val="00C614B8"/>
    <w:rsid w:val="00C776AC"/>
    <w:rsid w:val="00C8534B"/>
    <w:rsid w:val="00CA348A"/>
    <w:rsid w:val="00CB2CE6"/>
    <w:rsid w:val="00CD017A"/>
    <w:rsid w:val="00CD31D6"/>
    <w:rsid w:val="00CE5D57"/>
    <w:rsid w:val="00CF08BB"/>
    <w:rsid w:val="00CF1E53"/>
    <w:rsid w:val="00D00FB9"/>
    <w:rsid w:val="00D30E68"/>
    <w:rsid w:val="00D57397"/>
    <w:rsid w:val="00D61996"/>
    <w:rsid w:val="00D654CD"/>
    <w:rsid w:val="00D9415C"/>
    <w:rsid w:val="00DA469E"/>
    <w:rsid w:val="00DB7675"/>
    <w:rsid w:val="00DD0904"/>
    <w:rsid w:val="00DE09FF"/>
    <w:rsid w:val="00E053F7"/>
    <w:rsid w:val="00E106EC"/>
    <w:rsid w:val="00E25DCD"/>
    <w:rsid w:val="00E269E1"/>
    <w:rsid w:val="00E326FF"/>
    <w:rsid w:val="00E45F13"/>
    <w:rsid w:val="00E510BC"/>
    <w:rsid w:val="00E52BA4"/>
    <w:rsid w:val="00E61256"/>
    <w:rsid w:val="00E73CB2"/>
    <w:rsid w:val="00E839BA"/>
    <w:rsid w:val="00E8428A"/>
    <w:rsid w:val="00E97F7D"/>
    <w:rsid w:val="00EA59B8"/>
    <w:rsid w:val="00EA5A01"/>
    <w:rsid w:val="00EC2DF9"/>
    <w:rsid w:val="00EE6E36"/>
    <w:rsid w:val="00EF5E87"/>
    <w:rsid w:val="00F00891"/>
    <w:rsid w:val="00F016BC"/>
    <w:rsid w:val="00F0660B"/>
    <w:rsid w:val="00F123AE"/>
    <w:rsid w:val="00F16C91"/>
    <w:rsid w:val="00F32B93"/>
    <w:rsid w:val="00F5551A"/>
    <w:rsid w:val="00F606A5"/>
    <w:rsid w:val="00F73331"/>
    <w:rsid w:val="00F87174"/>
    <w:rsid w:val="00F91D37"/>
    <w:rsid w:val="00F9610D"/>
    <w:rsid w:val="00FA3FC4"/>
    <w:rsid w:val="00FB657F"/>
    <w:rsid w:val="00FC0E1C"/>
    <w:rsid w:val="00FD1D10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25DCE712-5E6D-4D09-976A-F6B8CAA6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3A8B"/>
    <w:rPr>
      <w:spacing w:val="-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33CE0"/>
    <w:pPr>
      <w:keepNext/>
      <w:keepLines/>
      <w:spacing w:before="120" w:after="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00891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BD09F9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2B551B"/>
    <w:pPr>
      <w:keepNext/>
      <w:keepLines/>
      <w:spacing w:before="120"/>
      <w:outlineLvl w:val="3"/>
    </w:pPr>
    <w:rPr>
      <w:rFonts w:asciiTheme="majorHAnsi" w:eastAsiaTheme="majorEastAsia" w:hAnsiTheme="majorHAnsi" w:cstheme="majorBidi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B426D3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E510BC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E510B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796CE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796CE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7E0460"/>
    <w:rPr>
      <w:color w:val="auto"/>
      <w:u w:val="single"/>
    </w:rPr>
  </w:style>
  <w:style w:type="paragraph" w:styleId="Kopfzeile">
    <w:name w:val="header"/>
    <w:basedOn w:val="Standard"/>
    <w:link w:val="KopfzeileZchn"/>
    <w:uiPriority w:val="79"/>
    <w:semiHidden/>
    <w:rsid w:val="00F91D3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79"/>
    <w:semiHidden/>
    <w:rsid w:val="00FA3FC4"/>
    <w:rPr>
      <w:spacing w:val="-1"/>
    </w:rPr>
  </w:style>
  <w:style w:type="paragraph" w:styleId="Fuzeile">
    <w:name w:val="footer"/>
    <w:basedOn w:val="Standard"/>
    <w:link w:val="FuzeileZchn"/>
    <w:uiPriority w:val="80"/>
    <w:semiHidden/>
    <w:rsid w:val="002A7A4B"/>
    <w:pPr>
      <w:spacing w:line="160" w:lineRule="atLeast"/>
    </w:pPr>
    <w:rPr>
      <w:spacing w:val="-2"/>
      <w:sz w:val="12"/>
    </w:rPr>
  </w:style>
  <w:style w:type="character" w:customStyle="1" w:styleId="FuzeileZchn">
    <w:name w:val="Fußzeile Zchn"/>
    <w:basedOn w:val="Absatz-Standardschriftart"/>
    <w:link w:val="Fuzeile"/>
    <w:uiPriority w:val="80"/>
    <w:semiHidden/>
    <w:rsid w:val="00FA3FC4"/>
    <w:rPr>
      <w:spacing w:val="-2"/>
      <w:sz w:val="12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qFormat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uiPriority w:val="59"/>
    <w:rsid w:val="00F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33CE0"/>
    <w:rPr>
      <w:rFonts w:asciiTheme="majorHAnsi" w:eastAsiaTheme="majorEastAsia" w:hAnsiTheme="majorHAnsi" w:cstheme="majorBidi"/>
      <w:b/>
      <w:bCs/>
      <w:spacing w:val="-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00891"/>
    <w:rPr>
      <w:rFonts w:asciiTheme="majorHAnsi" w:eastAsiaTheme="majorEastAsia" w:hAnsiTheme="majorHAnsi" w:cstheme="majorBidi"/>
      <w:b/>
      <w:bCs/>
      <w:spacing w:val="-1"/>
      <w:szCs w:val="26"/>
    </w:rPr>
  </w:style>
  <w:style w:type="paragraph" w:styleId="Titel">
    <w:name w:val="Title"/>
    <w:basedOn w:val="Standard"/>
    <w:next w:val="Standard"/>
    <w:link w:val="TitelZchn"/>
    <w:uiPriority w:val="11"/>
    <w:semiHidden/>
    <w:qFormat/>
    <w:rsid w:val="00E839BA"/>
    <w:pPr>
      <w:spacing w:after="300" w:line="240" w:lineRule="auto"/>
      <w:contextualSpacing/>
    </w:pPr>
    <w:rPr>
      <w:rFonts w:asciiTheme="majorHAnsi" w:eastAsiaTheme="majorEastAsia" w:hAnsiTheme="majorHAnsi" w:cstheme="majorBidi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1"/>
    <w:semiHidden/>
    <w:rsid w:val="00C53A8B"/>
    <w:rPr>
      <w:rFonts w:asciiTheme="majorHAnsi" w:eastAsiaTheme="majorEastAsia" w:hAnsiTheme="majorHAnsi" w:cstheme="majorBidi"/>
      <w:spacing w:val="-1"/>
      <w:kern w:val="28"/>
      <w:sz w:val="52"/>
      <w:szCs w:val="52"/>
    </w:rPr>
  </w:style>
  <w:style w:type="paragraph" w:customStyle="1" w:styleId="Brieftitel">
    <w:name w:val="Brieftitel"/>
    <w:basedOn w:val="Standard"/>
    <w:link w:val="BrieftitelZchn"/>
    <w:uiPriority w:val="14"/>
    <w:semiHidden/>
    <w:rsid w:val="000A24D8"/>
    <w:pPr>
      <w:spacing w:after="320" w:line="340" w:lineRule="atLeast"/>
      <w:contextualSpacing/>
    </w:pPr>
    <w:rPr>
      <w:rFonts w:asciiTheme="majorHAnsi" w:hAnsiTheme="majorHAnsi"/>
      <w:b/>
      <w:color w:val="81053C" w:themeColor="accent1"/>
      <w:sz w:val="28"/>
    </w:rPr>
  </w:style>
  <w:style w:type="character" w:customStyle="1" w:styleId="BrieftitelZchn">
    <w:name w:val="Brieftitel Zchn"/>
    <w:basedOn w:val="Absatz-Standardschriftart"/>
    <w:link w:val="Brieftitel"/>
    <w:uiPriority w:val="14"/>
    <w:semiHidden/>
    <w:rsid w:val="00C53A8B"/>
    <w:rPr>
      <w:rFonts w:asciiTheme="majorHAnsi" w:hAnsiTheme="majorHAnsi"/>
      <w:b/>
      <w:color w:val="81053C" w:themeColor="accent1"/>
      <w:spacing w:val="-1"/>
      <w:sz w:val="28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NormaleTabelle"/>
    <w:next w:val="Tabellenraster"/>
    <w:uiPriority w:val="59"/>
    <w:rsid w:val="00FD1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A3FC4"/>
    <w:rPr>
      <w:rFonts w:asciiTheme="majorHAnsi" w:eastAsiaTheme="majorEastAsia" w:hAnsiTheme="majorHAnsi" w:cstheme="majorBidi"/>
      <w:b/>
      <w:spacing w:val="-1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A3FC4"/>
    <w:rPr>
      <w:rFonts w:asciiTheme="majorHAnsi" w:eastAsiaTheme="majorEastAsia" w:hAnsiTheme="majorHAnsi" w:cstheme="majorBidi"/>
      <w:spacing w:val="-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62F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61996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61996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619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619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raktandum-Text">
    <w:name w:val="Traktandum-Text"/>
    <w:basedOn w:val="Aufzhlung1"/>
    <w:uiPriority w:val="18"/>
    <w:semiHidden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1"/>
    <w:next w:val="Traktandum-Text"/>
    <w:uiPriority w:val="18"/>
    <w:semiHidden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Hyperlink">
    <w:name w:val="FollowedHyperlink"/>
    <w:basedOn w:val="Hyperlink"/>
    <w:uiPriority w:val="75"/>
    <w:semiHidden/>
    <w:rsid w:val="007E0460"/>
    <w:rPr>
      <w:color w:val="auto"/>
      <w:u w:val="single"/>
    </w:rPr>
  </w:style>
  <w:style w:type="paragraph" w:styleId="Untertitel">
    <w:name w:val="Subtitle"/>
    <w:basedOn w:val="Standard"/>
    <w:next w:val="Standard"/>
    <w:link w:val="UntertitelZchn"/>
    <w:uiPriority w:val="12"/>
    <w:semiHidden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UntertitelZchn">
    <w:name w:val="Untertitel Zchn"/>
    <w:basedOn w:val="Absatz-Standardschriftart"/>
    <w:link w:val="Untertitel"/>
    <w:uiPriority w:val="12"/>
    <w:semiHidden/>
    <w:rsid w:val="00C53A8B"/>
    <w:rPr>
      <w:rFonts w:eastAsiaTheme="minorEastAsia"/>
      <w:color w:val="000000" w:themeColor="text1"/>
      <w:spacing w:val="-1"/>
    </w:rPr>
  </w:style>
  <w:style w:type="paragraph" w:styleId="Datum">
    <w:name w:val="Date"/>
    <w:basedOn w:val="Standard"/>
    <w:next w:val="Standard"/>
    <w:link w:val="DatumZchn"/>
    <w:uiPriority w:val="15"/>
    <w:semiHidden/>
    <w:rsid w:val="00C27D11"/>
    <w:pPr>
      <w:spacing w:before="600" w:after="360"/>
      <w:contextualSpacing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C53A8B"/>
    <w:rPr>
      <w:spacing w:val="-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94FD7"/>
    <w:pPr>
      <w:spacing w:line="240" w:lineRule="auto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94FD7"/>
    <w:rPr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NormaleTabelle"/>
    <w:uiPriority w:val="99"/>
    <w:rsid w:val="00FD1D10"/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semiHidden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rsid w:val="00AF3805"/>
    <w:pPr>
      <w:spacing w:before="120" w:after="240" w:line="240" w:lineRule="auto"/>
    </w:pPr>
    <w:rPr>
      <w:iCs/>
      <w:sz w:val="12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qFormat/>
    <w:rsid w:val="00DB7675"/>
    <w:pPr>
      <w:spacing w:before="240"/>
      <w:outlineLvl w:val="9"/>
    </w:pPr>
    <w:rPr>
      <w:bCs w:val="0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</w:rPr>
  </w:style>
  <w:style w:type="paragraph" w:customStyle="1" w:styleId="Seitenzahlen">
    <w:name w:val="Seitenzahlen"/>
    <w:basedOn w:val="Fuzeile"/>
    <w:uiPriority w:val="85"/>
    <w:semiHidden/>
    <w:qFormat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F32B93"/>
    <w:pPr>
      <w:numPr>
        <w:ilvl w:val="1"/>
        <w:numId w:val="24"/>
      </w:numPr>
    </w:pPr>
  </w:style>
  <w:style w:type="paragraph" w:customStyle="1" w:styleId="berschrift3nummeriert">
    <w:name w:val="Überschrift 3 nummeriert"/>
    <w:basedOn w:val="berschrift3"/>
    <w:next w:val="Standard"/>
    <w:uiPriority w:val="10"/>
    <w:semiHidden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semiHidden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spacing w:before="120"/>
      <w:ind w:left="567" w:hanging="567"/>
    </w:pPr>
    <w:rPr>
      <w:b/>
      <w:bCs/>
      <w:noProof/>
    </w:rPr>
  </w:style>
  <w:style w:type="paragraph" w:styleId="Verzeichnis2">
    <w:name w:val="toc 2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Verzeichnis3">
    <w:name w:val="toc 3"/>
    <w:basedOn w:val="Standard"/>
    <w:next w:val="Standard"/>
    <w:autoRedefine/>
    <w:uiPriority w:val="39"/>
    <w:semiHidden/>
    <w:rsid w:val="002B551B"/>
    <w:pPr>
      <w:tabs>
        <w:tab w:val="right" w:leader="dot" w:pos="10206"/>
      </w:tabs>
      <w:ind w:left="567" w:hanging="567"/>
    </w:p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uiPriority w:val="40"/>
    <w:semiHidden/>
    <w:rsid w:val="00857D8A"/>
  </w:style>
  <w:style w:type="paragraph" w:customStyle="1" w:styleId="Absenderzeile">
    <w:name w:val="Absenderzeile"/>
    <w:basedOn w:val="Standard"/>
    <w:uiPriority w:val="84"/>
    <w:semiHidden/>
    <w:qFormat/>
    <w:rsid w:val="002A7A4B"/>
    <w:pPr>
      <w:spacing w:line="160" w:lineRule="atLeast"/>
    </w:pPr>
    <w:rPr>
      <w:spacing w:val="-4"/>
      <w:sz w:val="12"/>
    </w:rPr>
  </w:style>
  <w:style w:type="paragraph" w:customStyle="1" w:styleId="Nummerierung1">
    <w:name w:val="Nummerierung 1"/>
    <w:basedOn w:val="Standard"/>
    <w:uiPriority w:val="3"/>
    <w:qFormat/>
    <w:rsid w:val="009804FC"/>
    <w:pPr>
      <w:numPr>
        <w:ilvl w:val="5"/>
        <w:numId w:val="24"/>
      </w:numPr>
    </w:pPr>
  </w:style>
  <w:style w:type="paragraph" w:customStyle="1" w:styleId="Nummerierung2">
    <w:name w:val="Nummerierung 2"/>
    <w:basedOn w:val="Nummerierung1"/>
    <w:uiPriority w:val="3"/>
    <w:qFormat/>
    <w:rsid w:val="009804FC"/>
    <w:pPr>
      <w:numPr>
        <w:ilvl w:val="6"/>
      </w:numPr>
    </w:pPr>
  </w:style>
  <w:style w:type="character" w:styleId="Seitenzahl">
    <w:name w:val="page number"/>
    <w:basedOn w:val="Absatz-Standardschriftart"/>
    <w:uiPriority w:val="99"/>
    <w:semiHidden/>
    <w:rsid w:val="00E8428A"/>
  </w:style>
  <w:style w:type="paragraph" w:customStyle="1" w:styleId="Nummerierungabc">
    <w:name w:val="Nummerierung abc"/>
    <w:basedOn w:val="Listenabsatz"/>
    <w:uiPriority w:val="4"/>
    <w:qFormat/>
    <w:rsid w:val="00CF1E53"/>
    <w:pPr>
      <w:numPr>
        <w:ilvl w:val="8"/>
        <w:numId w:val="24"/>
      </w:numPr>
    </w:pPr>
  </w:style>
  <w:style w:type="paragraph" w:customStyle="1" w:styleId="Nummerierung3">
    <w:name w:val="Nummerierung 3"/>
    <w:basedOn w:val="Nummerierung2"/>
    <w:uiPriority w:val="3"/>
    <w:semiHidden/>
    <w:qFormat/>
    <w:rsid w:val="005A357F"/>
    <w:pPr>
      <w:numPr>
        <w:ilvl w:val="7"/>
      </w:numPr>
    </w:pPr>
  </w:style>
  <w:style w:type="paragraph" w:customStyle="1" w:styleId="berschrift5nummeriert">
    <w:name w:val="Überschrift 5 nummeriert"/>
    <w:basedOn w:val="berschrift5"/>
    <w:next w:val="Standard"/>
    <w:uiPriority w:val="10"/>
    <w:semiHidden/>
    <w:qFormat/>
    <w:rsid w:val="005A357F"/>
    <w:pPr>
      <w:numPr>
        <w:ilvl w:val="4"/>
        <w:numId w:val="24"/>
      </w:numPr>
    </w:pPr>
  </w:style>
  <w:style w:type="paragraph" w:customStyle="1" w:styleId="FliesstextmitAbsatz">
    <w:name w:val="Fliesstext mit Absatz"/>
    <w:basedOn w:val="Standard"/>
    <w:uiPriority w:val="1"/>
    <w:qFormat/>
    <w:rsid w:val="00C27D11"/>
    <w:pPr>
      <w:spacing w:after="120"/>
    </w:pPr>
  </w:style>
  <w:style w:type="character" w:styleId="Fett">
    <w:name w:val="Strong"/>
    <w:basedOn w:val="Absatz-Standardschriftart"/>
    <w:uiPriority w:val="1"/>
    <w:qFormat/>
    <w:rsid w:val="00AF3805"/>
    <w:rPr>
      <w:rFonts w:asciiTheme="majorHAnsi" w:hAnsiTheme="maj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8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dearsolidaritesuisse.ch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The Dear Foundation">
      <a:dk1>
        <a:sysClr val="windowText" lastClr="000000"/>
      </a:dk1>
      <a:lt1>
        <a:sysClr val="window" lastClr="FFFFFF"/>
      </a:lt1>
      <a:dk2>
        <a:srgbClr val="373737"/>
      </a:dk2>
      <a:lt2>
        <a:srgbClr val="F0F0F0"/>
      </a:lt2>
      <a:accent1>
        <a:srgbClr val="81053C"/>
      </a:accent1>
      <a:accent2>
        <a:srgbClr val="BE5A84"/>
      </a:accent2>
      <a:accent3>
        <a:srgbClr val="E4B9C6"/>
      </a:accent3>
      <a:accent4>
        <a:srgbClr val="D9D9D9"/>
      </a:accent4>
      <a:accent5>
        <a:srgbClr val="828282"/>
      </a:accent5>
      <a:accent6>
        <a:srgbClr val="474747"/>
      </a:accent6>
      <a:hlink>
        <a:srgbClr val="0563C1"/>
      </a:hlink>
      <a:folHlink>
        <a:srgbClr val="954F72"/>
      </a:folHlink>
    </a:clrScheme>
    <a:fontScheme name="TDF">
      <a:majorFont>
        <a:latin typeface="Frutiger LT Pro 45 Light"/>
        <a:ea typeface=""/>
        <a:cs typeface=""/>
      </a:majorFont>
      <a:minorFont>
        <a:latin typeface="Frutiger LT Pro 55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Authr</b:Tag>
    <b:SourceType>Book</b:SourceType>
    <b:Guid>{BA01FD2C-EDFC-4D13-8F46-679005D5D2FB}</b:Guid>
    <b:Author>
      <b:Author>
        <b:NameList>
          <b:Person>
            <b:Last>Autor</b:Last>
            <b:First>Anton</b:First>
          </b:Person>
        </b:NameList>
      </b:Author>
    </b:Author>
    <b:Title>Titel</b:Title>
    <b:Year>Jahr</b:Year>
    <b:City>Ort</b:City>
    <b:Publisher>Verleger</b:Publisher>
    <b:RefOrder>1</b:RefOrder>
  </b:Source>
</b:Sources>
</file>

<file path=customXml/itemProps1.xml><?xml version="1.0" encoding="utf-8"?>
<ds:datastoreItem xmlns:ds="http://schemas.openxmlformats.org/officeDocument/2006/customXml" ds:itemID="{AC57D430-A6EB-4AD9-971A-34BA90255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787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VORLAGENBAUER.ch</Company>
  <LinksUpToDate>false</LinksUpToDate>
  <CharactersWithSpaces>5737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Schaub</dc:creator>
  <cp:lastModifiedBy>Helena Baumann</cp:lastModifiedBy>
  <cp:revision>6</cp:revision>
  <cp:lastPrinted>2020-07-13T10:01:00Z</cp:lastPrinted>
  <dcterms:created xsi:type="dcterms:W3CDTF">2020-08-26T18:44:00Z</dcterms:created>
  <dcterms:modified xsi:type="dcterms:W3CDTF">2023-04-17T12:37:00Z</dcterms:modified>
</cp:coreProperties>
</file>