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2F" w:rsidRPr="004A257F" w:rsidRDefault="0041356D" w:rsidP="00233CE0">
      <w:pPr>
        <w:pStyle w:val="berschrift1"/>
        <w:rPr>
          <w:color w:val="C00000"/>
          <w:lang w:val="fr-CH"/>
        </w:rPr>
      </w:pPr>
      <w:r w:rsidRPr="004A257F">
        <w:rPr>
          <w:color w:val="C00000"/>
          <w:lang w:val="fr-CH"/>
        </w:rPr>
        <w:t>DEMANDE COMPLÈTE</w:t>
      </w:r>
    </w:p>
    <w:p w:rsidR="0041356D" w:rsidRPr="004A257F" w:rsidRDefault="0041356D" w:rsidP="0041356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fr-CH"/>
        </w:rPr>
      </w:pPr>
      <w:r w:rsidRPr="004A257F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fr-CH"/>
        </w:rPr>
        <w:t>Demande de soutien financier</w:t>
      </w:r>
    </w:p>
    <w:p w:rsidR="0041356D" w:rsidRPr="004A257F" w:rsidRDefault="0041356D" w:rsidP="0041356D">
      <w:p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fr-CH"/>
        </w:rPr>
      </w:pPr>
      <w:r w:rsidRPr="004A257F">
        <w:rPr>
          <w:rFonts w:ascii="Frutiger LT Pro 45 Light" w:hAnsi="Frutiger LT Pro 45 Light"/>
          <w:i/>
          <w:color w:val="000000"/>
          <w:lang w:val="fr-CH"/>
        </w:rPr>
        <w:t>Répondez à toutes les questions aussi précisément que possible et joignez tous les documents nécessaires. Nous vous prions de</w:t>
      </w:r>
    </w:p>
    <w:p w:rsidR="0041356D" w:rsidRPr="004A257F" w:rsidRDefault="0041356D" w:rsidP="0041356D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fr-CH"/>
        </w:rPr>
      </w:pPr>
      <w:r w:rsidRPr="004A257F">
        <w:rPr>
          <w:rFonts w:ascii="Frutiger LT Pro 45 Light" w:hAnsi="Frutiger LT Pro 45 Light"/>
          <w:i/>
          <w:lang w:val="fr-CH"/>
        </w:rPr>
        <w:t>répondre en une page maximum à chacune des questions 1 et 2</w:t>
      </w:r>
    </w:p>
    <w:p w:rsidR="0041356D" w:rsidRPr="004A257F" w:rsidRDefault="0041356D" w:rsidP="0041356D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fr-CH"/>
        </w:rPr>
      </w:pPr>
      <w:r w:rsidRPr="004A257F">
        <w:rPr>
          <w:rFonts w:ascii="Frutiger LT Pro 45 Light" w:hAnsi="Frutiger LT Pro 45 Light"/>
          <w:i/>
          <w:lang w:val="fr-CH"/>
        </w:rPr>
        <w:t>répondre aux questions 3 – 9 et 11 – 13 en maximum six pages au total</w:t>
      </w:r>
    </w:p>
    <w:p w:rsidR="0041356D" w:rsidRPr="004A257F" w:rsidRDefault="0041356D" w:rsidP="0041356D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fr-CH"/>
        </w:rPr>
      </w:pPr>
      <w:r w:rsidRPr="004A257F">
        <w:rPr>
          <w:rFonts w:ascii="Frutiger LT Pro 45 Light" w:hAnsi="Frutiger LT Pro 45 Light"/>
          <w:i/>
          <w:lang w:val="fr-CH"/>
        </w:rPr>
        <w:t>aucune restriction pour les informations budgétaires (question 10) et les CV (question 14)</w:t>
      </w:r>
    </w:p>
    <w:p w:rsidR="0041356D" w:rsidRPr="004A257F" w:rsidRDefault="0041356D" w:rsidP="0041356D">
      <w:pPr>
        <w:shd w:val="clear" w:color="auto" w:fill="FFFFFF"/>
        <w:jc w:val="both"/>
        <w:rPr>
          <w:rFonts w:ascii="Frutiger LT Pro 45 Light" w:hAnsi="Frutiger LT Pro 45 Light"/>
          <w:i/>
          <w:lang w:val="fr-CH"/>
        </w:rPr>
      </w:pPr>
    </w:p>
    <w:p w:rsidR="0041356D" w:rsidRPr="004A257F" w:rsidRDefault="0041356D" w:rsidP="0041356D">
      <w:pPr>
        <w:shd w:val="clear" w:color="auto" w:fill="FFFFFF"/>
        <w:jc w:val="both"/>
        <w:rPr>
          <w:rFonts w:ascii="Frutiger LT Pro 45 Light" w:hAnsi="Frutiger LT Pro 45 Light"/>
          <w:b/>
          <w:color w:val="000000"/>
          <w:spacing w:val="-3"/>
          <w:lang w:val="fr-CH"/>
        </w:rPr>
      </w:pPr>
      <w:r w:rsidRPr="004A257F">
        <w:rPr>
          <w:rFonts w:ascii="Frutiger LT Pro 45 Light" w:hAnsi="Frutiger LT Pro 45 Light"/>
          <w:b/>
          <w:lang w:val="fr-CH"/>
        </w:rPr>
        <w:t>La demande doit être signée par le président de l’association / la fédération et par le responsable du projet.</w:t>
      </w:r>
    </w:p>
    <w:p w:rsidR="00A4270F" w:rsidRPr="004A257F" w:rsidRDefault="00A4270F" w:rsidP="00A4270F">
      <w:pPr>
        <w:shd w:val="clear" w:color="auto" w:fill="FFFFFF"/>
        <w:jc w:val="both"/>
        <w:rPr>
          <w:rFonts w:ascii="Frutiger LT Pro 45 Light" w:hAnsi="Frutiger LT Pro 45 Light"/>
          <w:b/>
          <w:color w:val="000000"/>
          <w:spacing w:val="-3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4A257F" w:rsidTr="00E106EC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Page de </w:t>
            </w:r>
            <w:r w:rsidR="00E106EC" w:rsidRPr="004A257F">
              <w:rPr>
                <w:rFonts w:ascii="Frutiger LT Pro 45 Light" w:hAnsi="Frutiger LT Pro 45 Light"/>
                <w:b/>
                <w:lang w:val="fr-CH"/>
              </w:rPr>
              <w:br/>
            </w:r>
            <w:r w:rsidRPr="004A257F">
              <w:rPr>
                <w:rFonts w:ascii="Frutiger LT Pro 45 Light" w:hAnsi="Frutiger LT Pro 45 Light"/>
                <w:b/>
                <w:lang w:val="fr-CH"/>
              </w:rPr>
              <w:t>couverture 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Brève synthèse de l’ensemble du projet. Maximum 1 page A4</w:t>
            </w: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Page de </w:t>
            </w:r>
            <w:r w:rsidR="00E106EC" w:rsidRPr="004A257F">
              <w:rPr>
                <w:rFonts w:ascii="Frutiger LT Pro 45 Light" w:hAnsi="Frutiger LT Pro 45 Light"/>
                <w:b/>
                <w:lang w:val="fr-CH"/>
              </w:rPr>
              <w:br/>
            </w:r>
            <w:r w:rsidRPr="004A257F">
              <w:rPr>
                <w:rFonts w:ascii="Frutiger LT Pro 45 Light" w:hAnsi="Frutiger LT Pro 45 Light"/>
                <w:b/>
                <w:lang w:val="fr-CH"/>
              </w:rPr>
              <w:t>couverture B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Description du domaine devant être soutenu par DEAR Foundation</w:t>
            </w:r>
            <w:r w:rsidR="00A63A2D">
              <w:rPr>
                <w:rFonts w:ascii="Frutiger LT Pro 45 Light" w:hAnsi="Frutiger LT Pro 45 Light"/>
                <w:lang w:val="fr-CH"/>
              </w:rPr>
              <w:t>-</w:t>
            </w:r>
            <w:r w:rsidRPr="004A257F">
              <w:rPr>
                <w:rFonts w:ascii="Frutiger LT Pro 45 Light" w:hAnsi="Frutiger LT Pro 45 Light"/>
                <w:lang w:val="fr-CH"/>
              </w:rPr>
              <w:t>Solidarité Suisse Maximum 1 page A4</w:t>
            </w: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387"/>
      </w:tblGrid>
      <w:tr w:rsidR="0041356D" w:rsidRPr="004A257F" w:rsidTr="00E106EC">
        <w:trPr>
          <w:trHeight w:val="411"/>
        </w:trPr>
        <w:tc>
          <w:tcPr>
            <w:tcW w:w="10031" w:type="dxa"/>
            <w:gridSpan w:val="3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Grandes lignes du projet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Projet / titre provisoire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Thème du projet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De quoi s’agit-il?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Objectif matériel du projet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Forme et nature des résultats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Domaine et discipline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Budget de </w:t>
            </w:r>
            <w:r w:rsidRPr="004A257F">
              <w:rPr>
                <w:rFonts w:ascii="Frutiger LT Pro 45 Light" w:hAnsi="Frutiger LT Pro 45 Light"/>
                <w:b/>
                <w:lang w:val="fr-CH"/>
              </w:rPr>
              <w:br/>
              <w:t>l’ensemble du projet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Durée du projet</w:t>
            </w:r>
          </w:p>
        </w:tc>
        <w:tc>
          <w:tcPr>
            <w:tcW w:w="2268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 xml:space="preserve">Début: </w:t>
            </w:r>
          </w:p>
        </w:tc>
        <w:tc>
          <w:tcPr>
            <w:tcW w:w="5387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Fin:</w:t>
            </w:r>
          </w:p>
        </w:tc>
      </w:tr>
      <w:tr w:rsidR="0041356D" w:rsidRPr="00635EC9" w:rsidTr="00E106EC">
        <w:tc>
          <w:tcPr>
            <w:tcW w:w="10031" w:type="dxa"/>
            <w:gridSpan w:val="3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complémentaires, précisions et actualisations</w:t>
            </w:r>
          </w:p>
        </w:tc>
      </w:tr>
      <w:tr w:rsidR="0041356D" w:rsidRPr="00635EC9" w:rsidTr="00E106EC">
        <w:tc>
          <w:tcPr>
            <w:tcW w:w="10031" w:type="dxa"/>
            <w:gridSpan w:val="3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4A257F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Contexte du projet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Le projet est-il déjà en cours?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Si oui, où?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Le projet </w:t>
            </w:r>
            <w:proofErr w:type="spellStart"/>
            <w:r w:rsidRPr="004A257F">
              <w:rPr>
                <w:rFonts w:ascii="Frutiger LT Pro 45 Light" w:hAnsi="Frutiger LT Pro 45 Light"/>
                <w:b/>
                <w:lang w:val="fr-CH"/>
              </w:rPr>
              <w:t>a-t-il</w:t>
            </w:r>
            <w:proofErr w:type="spellEnd"/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 été soumis ailleurs?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Si oui, où?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Le projet </w:t>
            </w:r>
            <w:proofErr w:type="spellStart"/>
            <w:r w:rsidRPr="004A257F">
              <w:rPr>
                <w:rFonts w:ascii="Frutiger LT Pro 45 Light" w:hAnsi="Frutiger LT Pro 45 Light"/>
                <w:b/>
                <w:lang w:val="fr-CH"/>
              </w:rPr>
              <w:t>a-t-il</w:t>
            </w:r>
            <w:proofErr w:type="spellEnd"/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 été rejeté ailleurs?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Si oui, où?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Le projet </w:t>
            </w:r>
            <w:proofErr w:type="spellStart"/>
            <w:r w:rsidRPr="004A257F">
              <w:rPr>
                <w:rFonts w:ascii="Frutiger LT Pro 45 Light" w:hAnsi="Frutiger LT Pro 45 Light"/>
                <w:b/>
                <w:lang w:val="fr-CH"/>
              </w:rPr>
              <w:t>a-t-il</w:t>
            </w:r>
            <w:proofErr w:type="spellEnd"/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 été partiellement financé ailleurs?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Si oui, par qui? À hauteur de quel montant?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lastRenderedPageBreak/>
              <w:t xml:space="preserve">Un financement partiel </w:t>
            </w:r>
            <w:proofErr w:type="spellStart"/>
            <w:r w:rsidRPr="004A257F">
              <w:rPr>
                <w:rFonts w:ascii="Frutiger LT Pro 45 Light" w:hAnsi="Frutiger LT Pro 45 Light"/>
                <w:b/>
                <w:lang w:val="fr-CH"/>
              </w:rPr>
              <w:t>a-t-il</w:t>
            </w:r>
            <w:proofErr w:type="spellEnd"/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 été promis pour le projet?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Si oui, par qui? À hauteur de quel montant?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complémentaires et précisions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C:</w:t>
            </w:r>
            <w:r w:rsidRPr="004A257F">
              <w:rPr>
                <w:rFonts w:ascii="Frutiger LT Pro 45 Light" w:hAnsi="Frutiger LT Pro 45 Light"/>
                <w:lang w:val="fr-CH"/>
              </w:rPr>
              <w:t xml:space="preserve"> joindre une clé de financement / des détails sur le financement</w:t>
            </w: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sur l’organisation (faîtière), la fédération, l’association, le groupe d’intérêts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Organisation faîtière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strike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Nom de l’organisation / l’association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Date de création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Rue/N°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NPA/Localité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Téléphone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Site Internet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u w:val="single"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u w:val="single"/>
                <w:lang w:val="fr-CH"/>
              </w:rPr>
              <w:t>Coordonnées bancaires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Nom de la banque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Adresse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Numéro de compte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IBAN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BIC/SWIFT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relatives au président de l’association / la fédération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Membre de l’organisation faîtière / la fédération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Département et fonction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Président/e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Nom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Prénom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Date de naissance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Département + discipline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Rue/N°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lastRenderedPageBreak/>
              <w:t>NPA/Localité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Téléphone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relatives à la personne responsable du projet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Membre de l’organisation faîtière / la fédération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Département et fonction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Nom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Prénom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Date de naissance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Département + discipline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Rue/N°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NPA/Localité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Téléphone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Site Internet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FFFFFF"/>
            <w:vAlign w:val="center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relatives aux autres personnes</w:t>
            </w:r>
            <w:r w:rsidRPr="004A257F">
              <w:rPr>
                <w:rFonts w:ascii="Frutiger LT Pro 45 Light" w:hAnsi="Frutiger LT Pro 45 Light"/>
                <w:lang w:val="fr-CH"/>
              </w:rPr>
              <w:t xml:space="preserve"> </w:t>
            </w:r>
            <w:r w:rsidRPr="004A257F">
              <w:rPr>
                <w:rFonts w:ascii="Frutiger LT Pro 45 Light" w:hAnsi="Frutiger LT Pro 45 Light"/>
                <w:b/>
                <w:lang w:val="fr-CH"/>
              </w:rPr>
              <w:t>participant au projet</w:t>
            </w: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Dans quelle fonction et avec quel engagement le demandeur et les personnes participant au projet sont-ils impliqués?</w:t>
            </w: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Quelle est la motivation des personnes participant au projet (professionnels, bénévoles, autres)?</w:t>
            </w: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Quelle expérience dans le domaine de la gestion de projets axée sur les résultats les qualifie pour mener à bien le projet?</w:t>
            </w:r>
          </w:p>
        </w:tc>
      </w:tr>
      <w:tr w:rsidR="0041356D" w:rsidRPr="00635EC9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Informations complémentaires et précisions</w:t>
            </w:r>
          </w:p>
        </w:tc>
      </w:tr>
      <w:tr w:rsidR="0041356D" w:rsidRPr="004A257F" w:rsidTr="00E106EC">
        <w:tc>
          <w:tcPr>
            <w:tcW w:w="10031" w:type="dxa"/>
            <w:gridSpan w:val="2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i/>
                <w:lang w:val="fr-CH"/>
              </w:rPr>
            </w:pPr>
          </w:p>
        </w:tc>
      </w:tr>
    </w:tbl>
    <w:p w:rsidR="0041356D" w:rsidRDefault="0041356D" w:rsidP="0041356D">
      <w:pPr>
        <w:rPr>
          <w:rFonts w:ascii="Frutiger LT Pro 45 Light" w:hAnsi="Frutiger LT Pro 45 Light"/>
          <w:lang w:val="fr-CH"/>
        </w:rPr>
      </w:pPr>
    </w:p>
    <w:p w:rsidR="004A257F" w:rsidRDefault="004A257F" w:rsidP="0041356D">
      <w:pPr>
        <w:rPr>
          <w:rFonts w:ascii="Frutiger LT Pro 45 Light" w:hAnsi="Frutiger LT Pro 45 Light"/>
          <w:lang w:val="fr-CH"/>
        </w:rPr>
      </w:pPr>
    </w:p>
    <w:p w:rsidR="004A257F" w:rsidRDefault="004A257F" w:rsidP="0041356D">
      <w:pPr>
        <w:rPr>
          <w:rFonts w:ascii="Frutiger LT Pro 45 Light" w:hAnsi="Frutiger LT Pro 45 Light"/>
          <w:lang w:val="fr-CH"/>
        </w:rPr>
      </w:pPr>
    </w:p>
    <w:p w:rsidR="004A257F" w:rsidRPr="004A257F" w:rsidRDefault="004A257F" w:rsidP="0041356D">
      <w:pPr>
        <w:rPr>
          <w:rFonts w:ascii="Frutiger LT Pro 45 Light" w:hAnsi="Frutiger LT Pro 45 Light"/>
          <w:lang w:val="fr-CH"/>
        </w:rPr>
      </w:pPr>
    </w:p>
    <w:p w:rsidR="00E106EC" w:rsidRPr="004A257F" w:rsidRDefault="00E106EC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sur les bénéficiaires finaux (un exemple représentatif)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lastRenderedPageBreak/>
              <w:t>Institution/entreprise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Date de création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Rue/N°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NPA/Localité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Téléphone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Site Internet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Critères d’admission dans le projet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Quels sont les critères permettant à un particulier, une entreprise individuelle ou une PME de participer au projet?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  <w:r w:rsidRPr="004A257F">
        <w:rPr>
          <w:rFonts w:ascii="Frutiger LT Pro 45 Light" w:hAnsi="Frutiger LT Pro 45 Light"/>
          <w:lang w:val="fr-CH"/>
        </w:rPr>
        <w:t xml:space="preserve">Exemples de critères d’admission si les bénéficiaires finaux sont des </w:t>
      </w:r>
      <w:r w:rsidRPr="004A257F">
        <w:rPr>
          <w:rFonts w:ascii="Frutiger LT Pro 45 Light" w:hAnsi="Frutiger LT Pro 45 Light"/>
          <w:u w:val="single"/>
          <w:lang w:val="fr-CH"/>
        </w:rPr>
        <w:t>particuliers</w:t>
      </w:r>
      <w:r w:rsidRPr="004A257F">
        <w:rPr>
          <w:rFonts w:ascii="Frutiger LT Pro 45 Light" w:hAnsi="Frutiger LT Pro 45 Light"/>
          <w:lang w:val="fr-CH"/>
        </w:rPr>
        <w:t xml:space="preserve">: </w:t>
      </w:r>
    </w:p>
    <w:p w:rsidR="0041356D" w:rsidRPr="004A257F" w:rsidRDefault="0041356D" w:rsidP="0041356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Situation des revenus, situation patrimoniale</w:t>
      </w:r>
    </w:p>
    <w:p w:rsidR="0041356D" w:rsidRPr="004A257F" w:rsidRDefault="0041356D" w:rsidP="0041356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Formation (qualifications)</w:t>
      </w:r>
    </w:p>
    <w:p w:rsidR="0041356D" w:rsidRPr="004A257F" w:rsidRDefault="0041356D" w:rsidP="0041356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Situation personnelle, situation familiale</w:t>
      </w:r>
    </w:p>
    <w:p w:rsidR="0041356D" w:rsidRPr="004A257F" w:rsidRDefault="0041356D" w:rsidP="0041356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Discipline budgétaire vérifiable</w:t>
      </w:r>
    </w:p>
    <w:p w:rsidR="0041356D" w:rsidRPr="004A257F" w:rsidRDefault="0041356D" w:rsidP="0041356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Une motivation et une volonté clairement identifiables d’améliorer la situation des bénéficiaires (ce qui a été tenté jusqu’ici)</w:t>
      </w:r>
    </w:p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  <w:r w:rsidRPr="004A257F">
        <w:rPr>
          <w:rFonts w:ascii="Frutiger LT Pro 45 Light" w:hAnsi="Frutiger LT Pro 45 Light"/>
          <w:lang w:val="fr-CH"/>
        </w:rPr>
        <w:t xml:space="preserve">Exemples de critères d’admission si les bénéficiaires finaux sont des </w:t>
      </w:r>
      <w:r w:rsidRPr="004A257F">
        <w:rPr>
          <w:rFonts w:ascii="Frutiger LT Pro 45 Light" w:hAnsi="Frutiger LT Pro 45 Light"/>
          <w:u w:val="single"/>
          <w:lang w:val="fr-CH"/>
        </w:rPr>
        <w:t>entreprises individuelles et des PME</w:t>
      </w:r>
      <w:r w:rsidRPr="004A257F">
        <w:rPr>
          <w:rFonts w:ascii="Frutiger LT Pro 45 Light" w:hAnsi="Frutiger LT Pro 45 Light"/>
          <w:lang w:val="fr-CH"/>
        </w:rPr>
        <w:t xml:space="preserve">: 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Un modèle commercial intact et prometteur</w:t>
      </w:r>
    </w:p>
    <w:p w:rsidR="0041356D" w:rsidRPr="004A257F" w:rsidRDefault="0041356D" w:rsidP="0041356D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Quelle est la position actuelle sur le marché? USP?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Entrepreneur/propriétaire (aptitude, engagement financier propre)</w:t>
      </w:r>
    </w:p>
    <w:p w:rsidR="0041356D" w:rsidRPr="004A257F" w:rsidRDefault="0041356D" w:rsidP="0041356D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Depuis combien de temps la gestion actuelle est-elle en place? Quand ont eu lieu les derniers changements?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Résultats enregistrés et liquidités (aucune menace existentielle imminente)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Structure du bilan (</w:t>
      </w:r>
      <w:proofErr w:type="gramStart"/>
      <w:r w:rsidRPr="004A257F">
        <w:rPr>
          <w:rFonts w:ascii="Frutiger LT Pro 45 Light" w:hAnsi="Frutiger LT Pro 45 Light"/>
          <w:lang w:val="fr-CH"/>
        </w:rPr>
        <w:t>aucune mesure</w:t>
      </w:r>
      <w:proofErr w:type="gramEnd"/>
      <w:r w:rsidRPr="004A257F">
        <w:rPr>
          <w:rFonts w:ascii="Frutiger LT Pro 45 Light" w:hAnsi="Frutiger LT Pro 45 Light"/>
          <w:lang w:val="fr-CH"/>
        </w:rPr>
        <w:t xml:space="preserve"> d’assainissement imminente requise)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Aucun crédit bancaire et/ou crédit fournisseur résilié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>Aucun recouvrement de créances</w:t>
      </w:r>
    </w:p>
    <w:p w:rsidR="0041356D" w:rsidRPr="004A257F" w:rsidRDefault="0041356D" w:rsidP="0041356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fr-CH"/>
        </w:rPr>
      </w:pPr>
      <w:r w:rsidRPr="004A257F">
        <w:rPr>
          <w:rFonts w:ascii="Frutiger LT Pro 45 Light" w:hAnsi="Frutiger LT Pro 45 Light"/>
          <w:lang w:val="fr-CH"/>
        </w:rPr>
        <w:t xml:space="preserve">Motivation et volonté clairement reconnaissables d’améliorer sa situation </w:t>
      </w:r>
    </w:p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635EC9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Situation financière des bénéficiaires finaux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D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 xml:space="preserve">Bilan, compte de résultat </w:t>
            </w:r>
            <w:r w:rsidRPr="004A257F">
              <w:rPr>
                <w:rFonts w:ascii="Frutiger LT Pro 45 Light" w:hAnsi="Frutiger LT Pro 45 Light"/>
                <w:lang w:val="fr-CH"/>
              </w:rPr>
              <w:br/>
              <w:t>Joignez un bilan et/ou un compte de résultat pour l’exemple représentatif.</w:t>
            </w: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1356D" w:rsidRPr="004A257F" w:rsidTr="00E106EC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Description du projet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Description détaillée des objectifs du projet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Procédure – Que faut-il faire pour atteindre les objectifs du projet?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Quel est le contexte général du projet?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Quel est le contexte organisationnel général du projet?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4A257F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Informations complémentaires et précisions</w:t>
            </w:r>
          </w:p>
        </w:tc>
      </w:tr>
      <w:tr w:rsidR="0041356D" w:rsidRPr="004A257F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i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4A257F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Budget du projet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E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Joignez un budget détaillé du projet ou du sous-projet devant êtr</w:t>
            </w:r>
            <w:r w:rsidR="00A63A2D">
              <w:rPr>
                <w:rFonts w:ascii="Frutiger LT Pro 45 Light" w:hAnsi="Frutiger LT Pro 45 Light"/>
                <w:lang w:val="fr-CH"/>
              </w:rPr>
              <w:t>e financé par DEAR Foundation-</w:t>
            </w:r>
            <w:r w:rsidRPr="004A257F">
              <w:rPr>
                <w:rFonts w:ascii="Frutiger LT Pro 45 Light" w:hAnsi="Frutiger LT Pro 45 Light"/>
                <w:lang w:val="fr-CH"/>
              </w:rPr>
              <w:t>Solidarité Suisse.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F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Toutes les dépenses de matériel et de personnel doivent être indiquées séparément.</w:t>
            </w: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1356D" w:rsidRPr="004A257F" w:rsidTr="00E106EC">
        <w:trPr>
          <w:trHeight w:val="411"/>
        </w:trPr>
        <w:tc>
          <w:tcPr>
            <w:tcW w:w="10031" w:type="dxa"/>
            <w:shd w:val="pct5" w:color="auto" w:fill="FFFFFF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Assurance qualité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Décrivez les grandes étapes prévues (formulation d’objectifs), indiquez les différentes étapes du projet et le calendrier correspondant.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Comment l’atteinte des objectifs sera-t-elle contrôlée?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fr-CH"/>
              </w:rPr>
            </w:pPr>
            <w:r w:rsidRPr="004A257F">
              <w:rPr>
                <w:rFonts w:ascii="Frutiger LT Pro 45 Light" w:hAnsi="Frutiger LT Pro 45 Light"/>
                <w:i/>
                <w:lang w:val="fr-CH"/>
              </w:rPr>
              <w:t>Décrivez l’assurance et le contrôle qualité du projet.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1356D" w:rsidRPr="004A257F" w:rsidTr="00E106EC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Informations complémentaires / importantes</w:t>
            </w:r>
          </w:p>
        </w:tc>
      </w:tr>
      <w:tr w:rsidR="0041356D" w:rsidRPr="004A257F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1356D" w:rsidRPr="00635EC9" w:rsidTr="00E106EC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Références personnelles</w:t>
            </w:r>
            <w:r w:rsidRPr="004A257F">
              <w:rPr>
                <w:rFonts w:ascii="Frutiger LT Pro 45 Light" w:hAnsi="Frutiger LT Pro 45 Light"/>
                <w:b/>
                <w:lang w:val="fr-CH"/>
              </w:rPr>
              <w:br/>
            </w:r>
            <w:r w:rsidRPr="004A257F">
              <w:rPr>
                <w:rFonts w:ascii="Frutiger LT Pro 45 Light" w:hAnsi="Frutiger LT Pro 45 Light"/>
                <w:i/>
                <w:lang w:val="fr-CH"/>
              </w:rPr>
              <w:t>Indiquez des références pertinentes pour les personnes participant au projet.</w:t>
            </w:r>
          </w:p>
        </w:tc>
      </w:tr>
      <w:tr w:rsidR="0041356D" w:rsidRPr="00635EC9" w:rsidTr="00E106EC">
        <w:tc>
          <w:tcPr>
            <w:tcW w:w="10031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</w:p>
        </w:tc>
      </w:tr>
    </w:tbl>
    <w:p w:rsidR="0041356D" w:rsidRPr="004A257F" w:rsidRDefault="0041356D" w:rsidP="0041356D">
      <w:pPr>
        <w:rPr>
          <w:rFonts w:ascii="Frutiger LT Pro 45 Light" w:hAnsi="Frutiger LT Pro 45 Light"/>
          <w:lang w:val="fr-CH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41356D" w:rsidRPr="004A257F" w:rsidTr="00E106EC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41356D" w:rsidRPr="004A257F" w:rsidRDefault="0041356D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Annexes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G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CV du président/de la présidente de l’organisation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H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CV de la personne responsable du projet</w:t>
            </w:r>
          </w:p>
        </w:tc>
      </w:tr>
      <w:tr w:rsidR="0041356D" w:rsidRPr="00635EC9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>Annexe I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CV des collaborateurs participant au projet</w:t>
            </w:r>
          </w:p>
        </w:tc>
      </w:tr>
      <w:tr w:rsidR="0041356D" w:rsidRPr="004A257F" w:rsidTr="00E106EC">
        <w:tc>
          <w:tcPr>
            <w:tcW w:w="2376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b/>
                <w:lang w:val="fr-CH"/>
              </w:rPr>
            </w:pPr>
            <w:r w:rsidRPr="004A257F">
              <w:rPr>
                <w:rFonts w:ascii="Frutiger LT Pro 45 Light" w:hAnsi="Frutiger LT Pro 45 Light"/>
                <w:b/>
                <w:lang w:val="fr-CH"/>
              </w:rPr>
              <w:t xml:space="preserve">Annexe </w:t>
            </w:r>
          </w:p>
        </w:tc>
        <w:tc>
          <w:tcPr>
            <w:tcW w:w="7655" w:type="dxa"/>
            <w:shd w:val="clear" w:color="auto" w:fill="auto"/>
          </w:tcPr>
          <w:p w:rsidR="0041356D" w:rsidRPr="004A257F" w:rsidRDefault="0041356D" w:rsidP="00A91311">
            <w:pPr>
              <w:spacing w:before="20" w:after="20"/>
              <w:rPr>
                <w:rFonts w:ascii="Frutiger LT Pro 45 Light" w:hAnsi="Frutiger LT Pro 45 Light"/>
                <w:lang w:val="fr-CH"/>
              </w:rPr>
            </w:pPr>
            <w:r w:rsidRPr="004A257F">
              <w:rPr>
                <w:rFonts w:ascii="Frutiger LT Pro 45 Light" w:hAnsi="Frutiger LT Pro 45 Light"/>
                <w:lang w:val="fr-CH"/>
              </w:rPr>
              <w:t>autres annexes</w:t>
            </w:r>
          </w:p>
        </w:tc>
      </w:tr>
    </w:tbl>
    <w:p w:rsidR="0041356D" w:rsidRPr="004A257F" w:rsidRDefault="0041356D" w:rsidP="0041356D">
      <w:pPr>
        <w:jc w:val="both"/>
        <w:rPr>
          <w:rFonts w:ascii="Frutiger LT Pro 45 Light" w:hAnsi="Frutiger LT Pro 45 Light" w:cs="Frutiger-Light"/>
          <w:lang w:val="fr-CH"/>
        </w:rPr>
      </w:pPr>
    </w:p>
    <w:p w:rsidR="00E106EC" w:rsidRPr="004A257F" w:rsidRDefault="00E106EC" w:rsidP="0041356D">
      <w:pPr>
        <w:jc w:val="both"/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jc w:val="both"/>
        <w:rPr>
          <w:rFonts w:ascii="Frutiger LT Pro 45 Light" w:hAnsi="Frutiger LT Pro 45 Light" w:cs="Frutiger-Light"/>
          <w:lang w:val="fr-CH"/>
        </w:rPr>
      </w:pPr>
      <w:r w:rsidRPr="004A257F">
        <w:rPr>
          <w:rFonts w:ascii="Frutiger LT Pro 45 Light" w:hAnsi="Frutiger LT Pro 45 Light"/>
          <w:lang w:val="fr-CH"/>
        </w:rPr>
        <w:t>Le conseil de fondation se réserve le droit de demander des références et/ou des évaluations de projets auprès d’un organisme externe.</w:t>
      </w:r>
    </w:p>
    <w:p w:rsidR="0041356D" w:rsidRPr="004A257F" w:rsidRDefault="0041356D" w:rsidP="0041356D">
      <w:pPr>
        <w:jc w:val="both"/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jc w:val="both"/>
        <w:rPr>
          <w:rFonts w:ascii="Frutiger LT Pro 45 Light" w:hAnsi="Frutiger LT Pro 45 Light" w:cs="Frutiger-Light"/>
          <w:lang w:val="fr-CH"/>
        </w:rPr>
      </w:pPr>
      <w:r w:rsidRPr="004A257F">
        <w:rPr>
          <w:rFonts w:ascii="Frutiger LT Pro 45 Light" w:hAnsi="Frutiger LT Pro 45 Light"/>
          <w:lang w:val="fr-CH"/>
        </w:rPr>
        <w:t>Le(s) demandeur(s) autorise(nt) par la présente le conseil de fondation à transmettre les documents du projet à cette fin.</w:t>
      </w:r>
    </w:p>
    <w:p w:rsidR="0041356D" w:rsidRPr="004A257F" w:rsidRDefault="0041356D" w:rsidP="0041356D">
      <w:pPr>
        <w:rPr>
          <w:rFonts w:ascii="Frutiger LT Pro 45 Light" w:hAnsi="Frutiger LT Pro 45 Light"/>
          <w:color w:val="000000"/>
          <w:spacing w:val="-5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/>
          <w:color w:val="000000"/>
          <w:spacing w:val="-5"/>
          <w:lang w:val="fr-CH"/>
        </w:rPr>
      </w:pPr>
    </w:p>
    <w:p w:rsidR="0041356D" w:rsidRPr="004A257F" w:rsidRDefault="0041356D" w:rsidP="0041356D">
      <w:pPr>
        <w:tabs>
          <w:tab w:val="left" w:pos="5812"/>
        </w:tabs>
        <w:rPr>
          <w:rFonts w:ascii="Frutiger LT Pro 45 Light" w:hAnsi="Frutiger LT Pro 45 Light" w:cs="Frutiger-Light"/>
          <w:lang w:val="fr-CH"/>
        </w:rPr>
      </w:pPr>
      <w:r w:rsidRPr="004A257F">
        <w:rPr>
          <w:rFonts w:ascii="Frutiger LT Pro 45 Light" w:hAnsi="Frutiger LT Pro 45 Light"/>
          <w:lang w:val="fr-CH"/>
        </w:rPr>
        <w:t xml:space="preserve">Localité </w:t>
      </w:r>
      <w:r w:rsidRPr="004A257F">
        <w:rPr>
          <w:rFonts w:ascii="Frutiger LT Pro 45 Light" w:hAnsi="Frutiger LT Pro 45 Light"/>
          <w:lang w:val="fr-CH"/>
        </w:rPr>
        <w:tab/>
        <w:t xml:space="preserve">Date  </w:t>
      </w:r>
    </w:p>
    <w:p w:rsidR="0041356D" w:rsidRPr="004A257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 w:cs="Frutiger-Light"/>
          <w:lang w:val="fr-CH"/>
        </w:rPr>
      </w:pPr>
      <w:r w:rsidRPr="004A257F">
        <w:rPr>
          <w:rFonts w:ascii="Frutiger LT Pro 45 Light" w:hAnsi="Frutiger LT Pro 45 Light"/>
          <w:lang w:val="fr-CH"/>
        </w:rPr>
        <w:t>Signature du président/de la présidente de l’organisation</w:t>
      </w:r>
    </w:p>
    <w:p w:rsidR="0041356D" w:rsidRPr="004A257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lang w:val="fr-CH"/>
        </w:rPr>
      </w:pPr>
    </w:p>
    <w:p w:rsidR="0041356D" w:rsidRPr="004A257F" w:rsidRDefault="0041356D" w:rsidP="0041356D">
      <w:pPr>
        <w:rPr>
          <w:rFonts w:ascii="Frutiger LT Pro 45 Light" w:hAnsi="Frutiger LT Pro 45 Light" w:cs="Frutiger-Light"/>
          <w:lang w:val="fr-CH"/>
        </w:rPr>
      </w:pPr>
      <w:r w:rsidRPr="004A257F">
        <w:rPr>
          <w:rFonts w:ascii="Frutiger LT Pro 45 Light" w:hAnsi="Frutiger LT Pro 45 Light"/>
          <w:lang w:val="fr-CH"/>
        </w:rPr>
        <w:t>Signature de la personne responsable du projet</w:t>
      </w:r>
    </w:p>
    <w:p w:rsidR="0041356D" w:rsidRPr="004A257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sz w:val="22"/>
          <w:szCs w:val="22"/>
          <w:lang w:val="fr-CH"/>
        </w:rPr>
      </w:pPr>
    </w:p>
    <w:sectPr w:rsidR="0041356D" w:rsidRPr="004A257F" w:rsidSect="00C61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851" w:bottom="1588" w:left="851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0A" w:rsidRDefault="00881E0A" w:rsidP="00F91D37">
      <w:pPr>
        <w:spacing w:line="240" w:lineRule="auto"/>
      </w:pPr>
      <w:r>
        <w:separator/>
      </w:r>
    </w:p>
  </w:endnote>
  <w:endnote w:type="continuationSeparator" w:id="0">
    <w:p w:rsidR="00881E0A" w:rsidRDefault="00881E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00"/>
    <w:family w:val="swiss"/>
    <w:notTrueType/>
    <w:pitch w:val="variable"/>
    <w:sig w:usb0="800000AF" w:usb1="0000004A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9" w:rsidRDefault="00635E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1" w:rsidRDefault="00710571" w:rsidP="00810BAF"/>
  <w:p w:rsidR="00870017" w:rsidRPr="00A63A2D" w:rsidRDefault="00A63A2D" w:rsidP="00A63A2D">
    <w:pPr>
      <w:spacing w:line="160" w:lineRule="exact"/>
      <w:rPr>
        <w:rFonts w:ascii="Frutiger LT 55 Roman" w:hAnsi="Frutiger LT 55 Roman" w:cs="Times New Roman (Textkörper CS)"/>
        <w:color w:val="000000"/>
        <w:spacing w:val="0"/>
        <w:sz w:val="12"/>
        <w:szCs w:val="12"/>
      </w:rPr>
    </w:pPr>
    <w:r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DEAR Foundation-</w:t>
    </w:r>
    <w:proofErr w:type="spellStart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Solidarité</w:t>
    </w:r>
    <w:proofErr w:type="spellEnd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Suisse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br/>
    </w:r>
    <w:proofErr w:type="spellStart"/>
    <w:r w:rsidR="00277F9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Obfelderstrasse</w:t>
    </w:r>
    <w:proofErr w:type="spellEnd"/>
    <w:r w:rsidR="00277F9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41a  |  CH-8910 Affoltern am Albis  |  Tel +41 (0)43 322 70 70 |  </w:t>
    </w:r>
    <w:hyperlink r:id="rId1" w:history="1">
      <w:r w:rsidR="00277F94">
        <w:rPr>
          <w:rStyle w:val="Hyperlink"/>
          <w:rFonts w:ascii="Frutiger LT 55 Roman" w:hAnsi="Frutiger LT 55 Roman"/>
          <w:spacing w:val="0"/>
          <w:sz w:val="12"/>
          <w:szCs w:val="12"/>
        </w:rPr>
        <w:t>info@dearsolidaritesuisse.ch</w:t>
      </w:r>
    </w:hyperlink>
    <w:r w:rsidR="00277F94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 |  dearsolidaritesuisse.ch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9" w:rsidRDefault="00635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0A" w:rsidRDefault="00881E0A" w:rsidP="00F91D37">
      <w:pPr>
        <w:spacing w:line="240" w:lineRule="auto"/>
      </w:pPr>
      <w:r>
        <w:separator/>
      </w:r>
    </w:p>
  </w:footnote>
  <w:footnote w:type="continuationSeparator" w:id="0">
    <w:p w:rsidR="00881E0A" w:rsidRDefault="00881E0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9" w:rsidRDefault="00635E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810BAF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editId="52E0E2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717040" cy="142303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040" cy="1423035"/>
                        <a:chOff x="0" y="0"/>
                        <a:chExt cx="1718439" cy="1422966"/>
                      </a:xfrm>
                    </wpg:grpSpPr>
                    <wps:wsp>
                      <wps:cNvPr id="8" name="Rechteck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733" y="536048"/>
                          <a:ext cx="1008706" cy="88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407A1F" id="Gruppieren 7" o:spid="_x0000_s1026" style="position:absolute;margin-left:0;margin-top:0;width:135.2pt;height:112.05pt;z-index:251658240;mso-position-horizontal:left;mso-position-horizontal-relative:page;mso-position-vertical:top;mso-position-vertical-relative:page;mso-width-relative:margin;mso-height-relative:margin" coordsize="17184,14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">
              <v:rect id="Rechteck 4" o:spid="_x0000_s1027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097;top:5360;width:10087;height:88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9xnFAAAA2gAAAA8AAABkcnMvZG93bnJldi54bWxEj1trwkAUhN+F/oflFHzTTX3wkrpKEbyg&#10;iNYKfT3JnibR7NmQXTXtr3cFoY/DzHzDjKeNKcWValdYVvDWjUAQp1YXnCk4fs07QxDOI2ssLZOC&#10;X3Iwnby0xhhre+NPuh58JgKEXYwKcu+rWEqX5mTQdW1FHLwfWxv0QdaZ1DXeAtyUshdFfWmw4LCQ&#10;Y0WznNLz4WIULJvke1Amx/SSrJeb3WL7N8j2J6Xar83HOwhPjf8PP9srrWAEjyvhB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PcZxQAAANoAAAAPAAAAAAAAAAAAAAAA&#10;AJ8CAABkcnMvZG93bnJldi54bWxQSwUGAAAAAAQABAD3AAAAkQMAAAAA&#10;">
                <v:imagedata r:id="rId2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9" w:rsidRDefault="00635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924"/>
    <w:multiLevelType w:val="hybridMultilevel"/>
    <w:tmpl w:val="ECBA4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C7659"/>
    <w:multiLevelType w:val="hybridMultilevel"/>
    <w:tmpl w:val="4E5207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22064"/>
    <w:multiLevelType w:val="hybridMultilevel"/>
    <w:tmpl w:val="C860BAFA"/>
    <w:lvl w:ilvl="0" w:tplc="554473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448"/>
    <w:multiLevelType w:val="hybridMultilevel"/>
    <w:tmpl w:val="D10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244"/>
    <w:multiLevelType w:val="hybridMultilevel"/>
    <w:tmpl w:val="2DDA8144"/>
    <w:lvl w:ilvl="0" w:tplc="D00864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43FB"/>
    <w:multiLevelType w:val="hybridMultilevel"/>
    <w:tmpl w:val="87F8D8F8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463CDC"/>
    <w:multiLevelType w:val="hybridMultilevel"/>
    <w:tmpl w:val="0E8EE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192C"/>
    <w:multiLevelType w:val="hybridMultilevel"/>
    <w:tmpl w:val="A8822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20"/>
  </w:num>
  <w:num w:numId="14">
    <w:abstractNumId w:val="33"/>
  </w:num>
  <w:num w:numId="15">
    <w:abstractNumId w:val="32"/>
  </w:num>
  <w:num w:numId="16">
    <w:abstractNumId w:val="14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7"/>
  </w:num>
  <w:num w:numId="22">
    <w:abstractNumId w:val="26"/>
  </w:num>
  <w:num w:numId="23">
    <w:abstractNumId w:val="15"/>
  </w:num>
  <w:num w:numId="24">
    <w:abstractNumId w:val="22"/>
  </w:num>
  <w:num w:numId="25">
    <w:abstractNumId w:val="28"/>
  </w:num>
  <w:num w:numId="26">
    <w:abstractNumId w:val="25"/>
  </w:num>
  <w:num w:numId="27">
    <w:abstractNumId w:val="16"/>
  </w:num>
  <w:num w:numId="28">
    <w:abstractNumId w:val="11"/>
  </w:num>
  <w:num w:numId="29">
    <w:abstractNumId w:val="13"/>
  </w:num>
  <w:num w:numId="30">
    <w:abstractNumId w:val="18"/>
  </w:num>
  <w:num w:numId="31">
    <w:abstractNumId w:val="17"/>
  </w:num>
  <w:num w:numId="32">
    <w:abstractNumId w:val="12"/>
  </w:num>
  <w:num w:numId="33">
    <w:abstractNumId w:val="29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8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A24D8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870"/>
    <w:rsid w:val="001A65B7"/>
    <w:rsid w:val="001F4A7E"/>
    <w:rsid w:val="001F4B8C"/>
    <w:rsid w:val="0022685B"/>
    <w:rsid w:val="0023205B"/>
    <w:rsid w:val="00233CE0"/>
    <w:rsid w:val="0025644A"/>
    <w:rsid w:val="00261B37"/>
    <w:rsid w:val="00267F71"/>
    <w:rsid w:val="002726D9"/>
    <w:rsid w:val="00277F94"/>
    <w:rsid w:val="00290E37"/>
    <w:rsid w:val="002A60DF"/>
    <w:rsid w:val="002A7A4B"/>
    <w:rsid w:val="002B551B"/>
    <w:rsid w:val="002C6B5A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C3D32"/>
    <w:rsid w:val="003D0FAA"/>
    <w:rsid w:val="003F1A56"/>
    <w:rsid w:val="0041356D"/>
    <w:rsid w:val="00452D49"/>
    <w:rsid w:val="00486DBB"/>
    <w:rsid w:val="00494FD7"/>
    <w:rsid w:val="00495F83"/>
    <w:rsid w:val="004A039B"/>
    <w:rsid w:val="004A257F"/>
    <w:rsid w:val="004B0FDB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50787"/>
    <w:rsid w:val="00551F9A"/>
    <w:rsid w:val="005616F5"/>
    <w:rsid w:val="00591832"/>
    <w:rsid w:val="00592841"/>
    <w:rsid w:val="005A357F"/>
    <w:rsid w:val="005B4DEC"/>
    <w:rsid w:val="005B6FD0"/>
    <w:rsid w:val="005C3118"/>
    <w:rsid w:val="005C6148"/>
    <w:rsid w:val="006044D5"/>
    <w:rsid w:val="00622FDC"/>
    <w:rsid w:val="00625020"/>
    <w:rsid w:val="00635EC9"/>
    <w:rsid w:val="00642F26"/>
    <w:rsid w:val="0065274C"/>
    <w:rsid w:val="00663F77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0571"/>
    <w:rsid w:val="00711147"/>
    <w:rsid w:val="00723155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D1098"/>
    <w:rsid w:val="007E0460"/>
    <w:rsid w:val="00810BAF"/>
    <w:rsid w:val="00841B44"/>
    <w:rsid w:val="00857D8A"/>
    <w:rsid w:val="00870017"/>
    <w:rsid w:val="00881E0A"/>
    <w:rsid w:val="00883CC4"/>
    <w:rsid w:val="008C4F87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E2171"/>
    <w:rsid w:val="00A06F53"/>
    <w:rsid w:val="00A211F7"/>
    <w:rsid w:val="00A33C57"/>
    <w:rsid w:val="00A415AE"/>
    <w:rsid w:val="00A4270F"/>
    <w:rsid w:val="00A43EDD"/>
    <w:rsid w:val="00A5451D"/>
    <w:rsid w:val="00A55C83"/>
    <w:rsid w:val="00A57815"/>
    <w:rsid w:val="00A60C1C"/>
    <w:rsid w:val="00A62F82"/>
    <w:rsid w:val="00A62FAD"/>
    <w:rsid w:val="00A63A2D"/>
    <w:rsid w:val="00A70CDC"/>
    <w:rsid w:val="00A7133D"/>
    <w:rsid w:val="00AA1A28"/>
    <w:rsid w:val="00AC2D5B"/>
    <w:rsid w:val="00AC3C0A"/>
    <w:rsid w:val="00AD36B2"/>
    <w:rsid w:val="00AF3805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70D03"/>
    <w:rsid w:val="00B737B3"/>
    <w:rsid w:val="00B803E7"/>
    <w:rsid w:val="00B82E14"/>
    <w:rsid w:val="00BA4DDE"/>
    <w:rsid w:val="00BC2871"/>
    <w:rsid w:val="00BC312F"/>
    <w:rsid w:val="00BC655F"/>
    <w:rsid w:val="00BD09F9"/>
    <w:rsid w:val="00BE1E62"/>
    <w:rsid w:val="00BF7052"/>
    <w:rsid w:val="00C05FAB"/>
    <w:rsid w:val="00C27D11"/>
    <w:rsid w:val="00C3674D"/>
    <w:rsid w:val="00C43EDE"/>
    <w:rsid w:val="00C51D2F"/>
    <w:rsid w:val="00C53A8B"/>
    <w:rsid w:val="00C614B8"/>
    <w:rsid w:val="00C776AC"/>
    <w:rsid w:val="00C8534B"/>
    <w:rsid w:val="00CA348A"/>
    <w:rsid w:val="00CB2CE6"/>
    <w:rsid w:val="00CD017A"/>
    <w:rsid w:val="00CD31D6"/>
    <w:rsid w:val="00CE5D57"/>
    <w:rsid w:val="00CF08BB"/>
    <w:rsid w:val="00CF1E53"/>
    <w:rsid w:val="00D30E68"/>
    <w:rsid w:val="00D57397"/>
    <w:rsid w:val="00D61996"/>
    <w:rsid w:val="00D654CD"/>
    <w:rsid w:val="00D9415C"/>
    <w:rsid w:val="00DA469E"/>
    <w:rsid w:val="00DB7675"/>
    <w:rsid w:val="00DD0904"/>
    <w:rsid w:val="00DE09FF"/>
    <w:rsid w:val="00E053F7"/>
    <w:rsid w:val="00E106EC"/>
    <w:rsid w:val="00E25DCD"/>
    <w:rsid w:val="00E269E1"/>
    <w:rsid w:val="00E326FF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C2DF9"/>
    <w:rsid w:val="00EE6E36"/>
    <w:rsid w:val="00EF5E87"/>
    <w:rsid w:val="00F00891"/>
    <w:rsid w:val="00F016BC"/>
    <w:rsid w:val="00F0660B"/>
    <w:rsid w:val="00F123AE"/>
    <w:rsid w:val="00F16C91"/>
    <w:rsid w:val="00F32B93"/>
    <w:rsid w:val="00F5551A"/>
    <w:rsid w:val="00F606A5"/>
    <w:rsid w:val="00F73331"/>
    <w:rsid w:val="00F87174"/>
    <w:rsid w:val="00F91D37"/>
    <w:rsid w:val="00F9610D"/>
    <w:rsid w:val="00FA3FC4"/>
    <w:rsid w:val="00FB657F"/>
    <w:rsid w:val="00FC0E1C"/>
    <w:rsid w:val="00FD1D1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25DCE712-5E6D-4D09-976A-F6B8CAA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A8B"/>
    <w:rPr>
      <w:spacing w:val="-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CE0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89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FA3FC4"/>
    <w:rPr>
      <w:spacing w:val="-1"/>
    </w:rPr>
  </w:style>
  <w:style w:type="paragraph" w:styleId="Fuzeile">
    <w:name w:val="footer"/>
    <w:basedOn w:val="Standard"/>
    <w:link w:val="FuzeileZchn"/>
    <w:uiPriority w:val="80"/>
    <w:semiHidden/>
    <w:rsid w:val="002A7A4B"/>
    <w:pPr>
      <w:spacing w:line="160" w:lineRule="atLeast"/>
    </w:pPr>
    <w:rPr>
      <w:spacing w:val="-2"/>
      <w:sz w:val="12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FA3FC4"/>
    <w:rPr>
      <w:spacing w:val="-2"/>
      <w:sz w:val="1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3CE0"/>
    <w:rPr>
      <w:rFonts w:asciiTheme="majorHAnsi" w:eastAsiaTheme="majorEastAsia" w:hAnsiTheme="majorHAnsi" w:cstheme="majorBidi"/>
      <w:b/>
      <w:bCs/>
      <w:spacing w:val="-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891"/>
    <w:rPr>
      <w:rFonts w:asciiTheme="majorHAnsi" w:eastAsiaTheme="majorEastAsia" w:hAnsiTheme="majorHAnsi" w:cstheme="majorBidi"/>
      <w:b/>
      <w:bCs/>
      <w:spacing w:val="-1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C53A8B"/>
    <w:rPr>
      <w:rFonts w:asciiTheme="majorHAnsi" w:eastAsiaTheme="majorEastAsia" w:hAnsiTheme="majorHAnsi" w:cstheme="majorBidi"/>
      <w:spacing w:val="-1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0A24D8"/>
    <w:pPr>
      <w:spacing w:after="320" w:line="340" w:lineRule="atLeast"/>
      <w:contextualSpacing/>
    </w:pPr>
    <w:rPr>
      <w:rFonts w:asciiTheme="majorHAnsi" w:hAnsiTheme="majorHAnsi"/>
      <w:b/>
      <w:color w:val="81053C" w:themeColor="accent1"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53A8B"/>
    <w:rPr>
      <w:rFonts w:asciiTheme="majorHAnsi" w:hAnsiTheme="majorHAnsi"/>
      <w:b/>
      <w:color w:val="81053C" w:themeColor="accent1"/>
      <w:spacing w:val="-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FC4"/>
    <w:rPr>
      <w:rFonts w:asciiTheme="majorHAnsi" w:eastAsiaTheme="majorEastAsia" w:hAnsiTheme="majorHAnsi" w:cstheme="majorBidi"/>
      <w:b/>
      <w:spacing w:val="-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FC4"/>
    <w:rPr>
      <w:rFonts w:asciiTheme="majorHAnsi" w:eastAsiaTheme="majorEastAsia" w:hAnsiTheme="majorHAnsi" w:cstheme="majorBidi"/>
      <w:spacing w:val="-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C53A8B"/>
    <w:rPr>
      <w:rFonts w:eastAsiaTheme="minorEastAsia"/>
      <w:color w:val="000000" w:themeColor="text1"/>
      <w:spacing w:val="-1"/>
    </w:rPr>
  </w:style>
  <w:style w:type="paragraph" w:styleId="Datum">
    <w:name w:val="Date"/>
    <w:basedOn w:val="Standard"/>
    <w:next w:val="Standard"/>
    <w:link w:val="DatumZchn"/>
    <w:uiPriority w:val="15"/>
    <w:semiHidden/>
    <w:rsid w:val="00C27D11"/>
    <w:pPr>
      <w:spacing w:before="600" w:after="360"/>
      <w:contextualSpacing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53A8B"/>
    <w:rPr>
      <w:spacing w:val="-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D1D10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AF3805"/>
    <w:pPr>
      <w:spacing w:before="120" w:after="24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2A7A4B"/>
    <w:pPr>
      <w:spacing w:line="160" w:lineRule="atLeast"/>
    </w:pPr>
    <w:rPr>
      <w:spacing w:val="-4"/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FliesstextmitAbsatz">
    <w:name w:val="Fliesstext mit Absatz"/>
    <w:basedOn w:val="Standard"/>
    <w:uiPriority w:val="1"/>
    <w:qFormat/>
    <w:rsid w:val="00C27D11"/>
    <w:pPr>
      <w:spacing w:after="120"/>
    </w:pPr>
  </w:style>
  <w:style w:type="character" w:styleId="Fett">
    <w:name w:val="Strong"/>
    <w:basedOn w:val="Absatz-Standardschriftart"/>
    <w:uiPriority w:val="1"/>
    <w:qFormat/>
    <w:rsid w:val="00AF3805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rsolidaritesuiss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he Dear Foundation">
      <a:dk1>
        <a:sysClr val="windowText" lastClr="000000"/>
      </a:dk1>
      <a:lt1>
        <a:sysClr val="window" lastClr="FFFFFF"/>
      </a:lt1>
      <a:dk2>
        <a:srgbClr val="373737"/>
      </a:dk2>
      <a:lt2>
        <a:srgbClr val="F0F0F0"/>
      </a:lt2>
      <a:accent1>
        <a:srgbClr val="81053C"/>
      </a:accent1>
      <a:accent2>
        <a:srgbClr val="BE5A84"/>
      </a:accent2>
      <a:accent3>
        <a:srgbClr val="E4B9C6"/>
      </a:accent3>
      <a:accent4>
        <a:srgbClr val="D9D9D9"/>
      </a:accent4>
      <a:accent5>
        <a:srgbClr val="828282"/>
      </a:accent5>
      <a:accent6>
        <a:srgbClr val="474747"/>
      </a:accent6>
      <a:hlink>
        <a:srgbClr val="0563C1"/>
      </a:hlink>
      <a:folHlink>
        <a:srgbClr val="954F72"/>
      </a:folHlink>
    </a:clrScheme>
    <a:fontScheme name="TDF">
      <a:majorFont>
        <a:latin typeface="Frutiger LT Pro 45 Light"/>
        <a:ea typeface=""/>
        <a:cs typeface=""/>
      </a:majorFont>
      <a:minorFont>
        <a:latin typeface="Frutiger 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DE8DB02-DE6D-4FEE-9CC2-70F5A2E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Schaub</dc:creator>
  <cp:lastModifiedBy>Helena Baumann</cp:lastModifiedBy>
  <cp:revision>6</cp:revision>
  <cp:lastPrinted>2020-07-13T10:01:00Z</cp:lastPrinted>
  <dcterms:created xsi:type="dcterms:W3CDTF">2020-08-26T18:35:00Z</dcterms:created>
  <dcterms:modified xsi:type="dcterms:W3CDTF">2023-04-17T12:38:00Z</dcterms:modified>
</cp:coreProperties>
</file>