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2F" w:rsidRPr="00C8534B" w:rsidRDefault="00710571" w:rsidP="00233CE0">
      <w:pPr>
        <w:pStyle w:val="berschrift1"/>
        <w:rPr>
          <w:color w:val="81053C" w:themeColor="accent1"/>
        </w:rPr>
      </w:pPr>
      <w:r>
        <w:rPr>
          <w:color w:val="C00000"/>
        </w:rPr>
        <w:t>VOLLANTRAG</w:t>
      </w:r>
    </w:p>
    <w:p w:rsidR="00E053F7" w:rsidRPr="00CD017A" w:rsidRDefault="002A60DF" w:rsidP="002A60DF">
      <w:pPr>
        <w:pStyle w:val="berschrift1"/>
        <w:rPr>
          <w:color w:val="C00000"/>
        </w:rPr>
      </w:pPr>
      <w:r w:rsidRPr="00CD017A">
        <w:rPr>
          <w:color w:val="C00000"/>
        </w:rPr>
        <w:t>Gesuch um finanzielle Unterstützung</w:t>
      </w:r>
    </w:p>
    <w:p w:rsidR="00CD017A" w:rsidRPr="00EB2FFC" w:rsidRDefault="00CD017A" w:rsidP="00CD017A">
      <w:pPr>
        <w:pStyle w:val="berschrift2"/>
        <w:rPr>
          <w:rFonts w:eastAsiaTheme="minorHAnsi" w:cstheme="minorBidi"/>
          <w:b w:val="0"/>
          <w:bCs w:val="0"/>
          <w:i/>
          <w:szCs w:val="20"/>
        </w:rPr>
      </w:pPr>
      <w:r w:rsidRPr="00EB2FFC">
        <w:rPr>
          <w:rFonts w:eastAsiaTheme="minorHAnsi" w:cstheme="minorBidi"/>
          <w:b w:val="0"/>
          <w:bCs w:val="0"/>
          <w:i/>
          <w:szCs w:val="20"/>
        </w:rPr>
        <w:t>Beantworten Sie alle Fragen möglichst genau bzw. sinngemäss und legen Sie alle erforderlichen Unterlagen bei. Wir bitten Sie,</w:t>
      </w:r>
    </w:p>
    <w:p w:rsidR="00CD017A" w:rsidRPr="00EB2FFC" w:rsidRDefault="00CD017A" w:rsidP="00663F77">
      <w:pPr>
        <w:pStyle w:val="berschrift2"/>
        <w:numPr>
          <w:ilvl w:val="0"/>
          <w:numId w:val="29"/>
        </w:numPr>
        <w:spacing w:before="0" w:after="0"/>
        <w:rPr>
          <w:rFonts w:eastAsiaTheme="minorHAnsi" w:cstheme="minorBidi"/>
          <w:b w:val="0"/>
          <w:bCs w:val="0"/>
          <w:i/>
          <w:szCs w:val="20"/>
        </w:rPr>
      </w:pPr>
      <w:r w:rsidRPr="00EB2FFC">
        <w:rPr>
          <w:rFonts w:eastAsiaTheme="minorHAnsi" w:cstheme="minorBidi"/>
          <w:b w:val="0"/>
          <w:bCs w:val="0"/>
          <w:i/>
          <w:szCs w:val="20"/>
        </w:rPr>
        <w:t>die Fragen 1 und 2 auf jeweils maximal einer Seite zu beantworten</w:t>
      </w:r>
    </w:p>
    <w:p w:rsidR="00CD017A" w:rsidRPr="00EB2FFC" w:rsidRDefault="00CD017A" w:rsidP="00663F77">
      <w:pPr>
        <w:pStyle w:val="berschrift2"/>
        <w:numPr>
          <w:ilvl w:val="0"/>
          <w:numId w:val="29"/>
        </w:numPr>
        <w:spacing w:before="0" w:after="0"/>
        <w:rPr>
          <w:rFonts w:eastAsiaTheme="minorHAnsi" w:cstheme="minorBidi"/>
          <w:b w:val="0"/>
          <w:bCs w:val="0"/>
          <w:i/>
          <w:szCs w:val="20"/>
        </w:rPr>
      </w:pPr>
      <w:r w:rsidRPr="00EB2FFC">
        <w:rPr>
          <w:rFonts w:eastAsiaTheme="minorHAnsi" w:cstheme="minorBidi"/>
          <w:b w:val="0"/>
          <w:bCs w:val="0"/>
          <w:i/>
          <w:szCs w:val="20"/>
        </w:rPr>
        <w:t>die Fragen 3 – 9 und 11 – 13 zusammen auf maximal sechs Seiten zu beantworten</w:t>
      </w:r>
    </w:p>
    <w:p w:rsidR="00CD017A" w:rsidRPr="00EB2FFC" w:rsidRDefault="00CD017A" w:rsidP="00663F77">
      <w:pPr>
        <w:pStyle w:val="berschrift2"/>
        <w:numPr>
          <w:ilvl w:val="0"/>
          <w:numId w:val="29"/>
        </w:numPr>
        <w:spacing w:before="0" w:after="0"/>
        <w:rPr>
          <w:rFonts w:eastAsiaTheme="minorHAnsi" w:cstheme="minorBidi"/>
          <w:b w:val="0"/>
          <w:bCs w:val="0"/>
          <w:i/>
          <w:szCs w:val="20"/>
        </w:rPr>
      </w:pPr>
      <w:r w:rsidRPr="00EB2FFC">
        <w:rPr>
          <w:rFonts w:eastAsiaTheme="minorHAnsi" w:cstheme="minorBidi"/>
          <w:b w:val="0"/>
          <w:bCs w:val="0"/>
          <w:i/>
          <w:szCs w:val="20"/>
        </w:rPr>
        <w:t>für Budgetangaben (Frage 10) und CVs (Frage 14) besteht keine Beschränkung</w:t>
      </w:r>
    </w:p>
    <w:p w:rsidR="002A60DF" w:rsidRPr="00EB2FFC" w:rsidRDefault="00CD017A" w:rsidP="00F00891">
      <w:pPr>
        <w:pStyle w:val="berschrift2"/>
        <w:rPr>
          <w:rFonts w:eastAsiaTheme="minorHAnsi" w:cstheme="minorBidi"/>
          <w:bCs w:val="0"/>
          <w:szCs w:val="20"/>
        </w:rPr>
      </w:pPr>
      <w:r w:rsidRPr="00EB2FFC">
        <w:rPr>
          <w:rFonts w:eastAsiaTheme="minorHAnsi" w:cstheme="minorBidi"/>
          <w:bCs w:val="0"/>
          <w:szCs w:val="20"/>
        </w:rPr>
        <w:t>Der Antrag muss vom Vereins-/Verbandspräsidenten und von den Projektverantwortlichen unterschrieben werden.</w:t>
      </w: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CD017A" w:rsidRPr="00663F77" w:rsidTr="00663F77">
        <w:trPr>
          <w:trHeight w:val="411"/>
        </w:trPr>
        <w:tc>
          <w:tcPr>
            <w:tcW w:w="2376" w:type="dxa"/>
            <w:shd w:val="clear" w:color="auto" w:fill="CCCCCC"/>
            <w:vAlign w:val="center"/>
          </w:tcPr>
          <w:p w:rsidR="00CD017A" w:rsidRPr="00663F77" w:rsidRDefault="00CD017A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Deckblatt A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</w:rPr>
              <w:t>Fassen Sie das Gesamtprojekt kurz zusammen. Maximum 1 Seite A4</w:t>
            </w:r>
          </w:p>
        </w:tc>
      </w:tr>
    </w:tbl>
    <w:p w:rsidR="00CD017A" w:rsidRPr="00663F77" w:rsidRDefault="00CD017A" w:rsidP="00CD017A">
      <w:pPr>
        <w:rPr>
          <w:rFonts w:ascii="Frutiger LT Pro 45 Light" w:hAnsi="Frutiger LT Pro 45 Ligh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CD017A" w:rsidRPr="00663F77" w:rsidTr="00663F77">
        <w:trPr>
          <w:trHeight w:val="411"/>
        </w:trPr>
        <w:tc>
          <w:tcPr>
            <w:tcW w:w="2376" w:type="dxa"/>
            <w:shd w:val="clear" w:color="auto" w:fill="CCCCCC"/>
            <w:vAlign w:val="center"/>
          </w:tcPr>
          <w:p w:rsidR="00CD017A" w:rsidRPr="00663F77" w:rsidRDefault="00CD017A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Deckblatt B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  <w:r w:rsidRPr="00663F77">
              <w:rPr>
                <w:rFonts w:ascii="Frutiger LT Pro 45 Light" w:hAnsi="Frutiger LT Pro 45 Light"/>
              </w:rPr>
              <w:t xml:space="preserve">Beschreiben Sie </w:t>
            </w:r>
            <w:r w:rsidR="005F32D1">
              <w:rPr>
                <w:rFonts w:ascii="Frutiger LT Pro 45 Light" w:hAnsi="Frutiger LT Pro 45 Light"/>
              </w:rPr>
              <w:t>den durch die DEAR Foundation-</w:t>
            </w:r>
            <w:proofErr w:type="spellStart"/>
            <w:r w:rsidRPr="00663F77">
              <w:rPr>
                <w:rFonts w:ascii="Frutiger LT Pro 45 Light" w:hAnsi="Frutiger LT Pro 45 Light"/>
              </w:rPr>
              <w:t>Solidarité</w:t>
            </w:r>
            <w:proofErr w:type="spellEnd"/>
            <w:r w:rsidRPr="00663F77">
              <w:rPr>
                <w:rFonts w:ascii="Frutiger LT Pro 45 Light" w:hAnsi="Frutiger LT Pro 45 Light"/>
              </w:rPr>
              <w:t xml:space="preserve"> Suisse zu unterstützenden Bereich. Maximum 1 Seite A4</w:t>
            </w:r>
          </w:p>
        </w:tc>
      </w:tr>
    </w:tbl>
    <w:p w:rsidR="00CD017A" w:rsidRPr="00663F77" w:rsidRDefault="00CD017A" w:rsidP="00CD017A">
      <w:pPr>
        <w:rPr>
          <w:rFonts w:ascii="Frutiger LT Pro 45 Light" w:hAnsi="Frutiger LT Pro 45 Ligh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5387"/>
      </w:tblGrid>
      <w:tr w:rsidR="00CD017A" w:rsidRPr="00663F77" w:rsidTr="00663F77">
        <w:trPr>
          <w:trHeight w:val="411"/>
        </w:trPr>
        <w:tc>
          <w:tcPr>
            <w:tcW w:w="10031" w:type="dxa"/>
            <w:gridSpan w:val="3"/>
            <w:shd w:val="clear" w:color="auto" w:fill="CCCCCC"/>
            <w:vAlign w:val="center"/>
          </w:tcPr>
          <w:p w:rsidR="00CD017A" w:rsidRPr="00663F77" w:rsidRDefault="00CD017A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Rahmendaten</w:t>
            </w:r>
          </w:p>
        </w:tc>
      </w:tr>
      <w:tr w:rsidR="00CD017A" w:rsidRPr="00663F77" w:rsidTr="00CE5D5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Projekt-/Arbeitstitel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CE5D5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Projektthema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  <w:r w:rsidRPr="00663F77">
              <w:rPr>
                <w:rFonts w:ascii="Frutiger LT Pro 45 Light" w:hAnsi="Frutiger LT Pro 45 Light"/>
              </w:rPr>
              <w:t>Worum geht es?</w:t>
            </w:r>
          </w:p>
        </w:tc>
      </w:tr>
      <w:tr w:rsidR="00CD017A" w:rsidRPr="00663F77" w:rsidTr="00CE5D5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Materielles Projektziel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  <w:r w:rsidRPr="00663F77">
              <w:rPr>
                <w:rFonts w:ascii="Frutiger LT Pro 45 Light" w:hAnsi="Frutiger LT Pro 45 Light"/>
              </w:rPr>
              <w:t>Form und Art der Ergebnisse</w:t>
            </w:r>
          </w:p>
        </w:tc>
      </w:tr>
      <w:tr w:rsidR="00CD017A" w:rsidRPr="00663F77" w:rsidTr="00CE5D5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Fachgebiet u. Disziplin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CE5D5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 xml:space="preserve">Budget des </w:t>
            </w:r>
            <w:r w:rsidRPr="00663F77">
              <w:rPr>
                <w:rFonts w:ascii="Frutiger LT Pro 45 Light" w:hAnsi="Frutiger LT Pro 45 Light"/>
                <w:b/>
              </w:rPr>
              <w:br/>
              <w:t>Gesamtprojektes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CE5D5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Projektdauer</w:t>
            </w:r>
          </w:p>
        </w:tc>
        <w:tc>
          <w:tcPr>
            <w:tcW w:w="2268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  <w:r w:rsidRPr="00663F77">
              <w:rPr>
                <w:rFonts w:ascii="Frutiger LT Pro 45 Light" w:hAnsi="Frutiger LT Pro 45 Light"/>
              </w:rPr>
              <w:t xml:space="preserve">Beginn: </w:t>
            </w:r>
          </w:p>
        </w:tc>
        <w:tc>
          <w:tcPr>
            <w:tcW w:w="5387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  <w:r w:rsidRPr="00663F77">
              <w:rPr>
                <w:rFonts w:ascii="Frutiger LT Pro 45 Light" w:hAnsi="Frutiger LT Pro 45 Light"/>
              </w:rPr>
              <w:t>Ende:</w:t>
            </w:r>
          </w:p>
        </w:tc>
      </w:tr>
      <w:tr w:rsidR="00CD017A" w:rsidRPr="00663F77" w:rsidTr="00CE5D57">
        <w:tc>
          <w:tcPr>
            <w:tcW w:w="10031" w:type="dxa"/>
            <w:gridSpan w:val="3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Ergänzende, präzisierende und aktualisierende Angaben</w:t>
            </w:r>
          </w:p>
        </w:tc>
      </w:tr>
      <w:tr w:rsidR="00CD017A" w:rsidRPr="00663F77" w:rsidTr="00CE5D57">
        <w:tc>
          <w:tcPr>
            <w:tcW w:w="10031" w:type="dxa"/>
            <w:gridSpan w:val="3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</w:tbl>
    <w:p w:rsidR="00CD017A" w:rsidRPr="00663F77" w:rsidRDefault="00CD017A" w:rsidP="00CD017A">
      <w:pPr>
        <w:rPr>
          <w:rFonts w:ascii="Frutiger LT Pro 45 Light" w:hAnsi="Frutiger LT Pro 45 Ligh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CD017A" w:rsidRPr="00663F77" w:rsidTr="00663F77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CD017A" w:rsidRPr="00663F77" w:rsidRDefault="00CD017A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Projektumfeld</w:t>
            </w:r>
          </w:p>
        </w:tc>
      </w:tr>
      <w:tr w:rsidR="00CD017A" w:rsidRPr="00663F77" w:rsidTr="00CE5D5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Ist das Projekt bereits am Laufen?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BF010C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rPr>
                <w:rFonts w:ascii="Frutiger LT Pro 45 Light" w:hAnsi="Frutiger LT Pro 45 Light"/>
              </w:rPr>
            </w:pPr>
            <w:r w:rsidRPr="00663F77">
              <w:rPr>
                <w:rFonts w:ascii="Frutiger LT Pro 45 Light" w:hAnsi="Frutiger LT Pro 45 Light"/>
              </w:rPr>
              <w:t>Wenn ja, wo?</w:t>
            </w:r>
          </w:p>
        </w:tc>
      </w:tr>
      <w:tr w:rsidR="00CD017A" w:rsidRPr="00663F77" w:rsidTr="00CE5D5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Ist das Projekt anderswo eingegeben worden?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  <w:r w:rsidRPr="00663F77">
              <w:rPr>
                <w:rFonts w:ascii="Frutiger LT Pro 45 Light" w:hAnsi="Frutiger LT Pro 45 Light"/>
              </w:rPr>
              <w:t>Wenn ja, wo?</w:t>
            </w:r>
          </w:p>
        </w:tc>
      </w:tr>
      <w:tr w:rsidR="00CD017A" w:rsidRPr="00663F77" w:rsidTr="00CE5D5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Ist das Projekt anderswo abgelehnt worden?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  <w:r w:rsidRPr="00663F77">
              <w:rPr>
                <w:rFonts w:ascii="Frutiger LT Pro 45 Light" w:hAnsi="Frutiger LT Pro 45 Light"/>
              </w:rPr>
              <w:t>Wenn ja, wo?</w:t>
            </w:r>
          </w:p>
        </w:tc>
      </w:tr>
      <w:tr w:rsidR="00CD017A" w:rsidRPr="00663F77" w:rsidTr="00CE5D5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lastRenderedPageBreak/>
              <w:t>Ist das Projekt anderswo teilfinanziert worden?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  <w:r w:rsidRPr="00663F77">
              <w:rPr>
                <w:rFonts w:ascii="Frutiger LT Pro 45 Light" w:hAnsi="Frutiger LT Pro 45 Light"/>
              </w:rPr>
              <w:t>Wenn ja, von wem? In welchem Umfang?</w:t>
            </w:r>
          </w:p>
        </w:tc>
      </w:tr>
      <w:tr w:rsidR="00CD017A" w:rsidRPr="00663F77" w:rsidTr="00CE5D5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Ist für das Projekt eine Teilfinanzierung in Aussicht gestellt worden?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  <w:r w:rsidRPr="00663F77">
              <w:rPr>
                <w:rFonts w:ascii="Frutiger LT Pro 45 Light" w:hAnsi="Frutiger LT Pro 45 Light"/>
              </w:rPr>
              <w:t>Wenn ja, von wem? In welchem Umfang?</w:t>
            </w:r>
          </w:p>
        </w:tc>
      </w:tr>
      <w:tr w:rsidR="00CD017A" w:rsidRPr="00663F77" w:rsidTr="00CE5D5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Ergänzende und präzisierende Angabe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  <w:r w:rsidRPr="00663F77">
              <w:rPr>
                <w:rFonts w:ascii="Frutiger LT Pro 45 Light" w:hAnsi="Frutiger LT Pro 45 Light"/>
                <w:b/>
              </w:rPr>
              <w:t>Beilage C:</w:t>
            </w:r>
            <w:r w:rsidRPr="00663F77">
              <w:rPr>
                <w:rFonts w:ascii="Frutiger LT Pro 45 Light" w:hAnsi="Frutiger LT Pro 45 Light"/>
              </w:rPr>
              <w:t xml:space="preserve"> Legen Sie einen Finanzierungsschlüssel/Finanzierungsdetails bei</w:t>
            </w:r>
          </w:p>
        </w:tc>
      </w:tr>
    </w:tbl>
    <w:p w:rsidR="00CD017A" w:rsidRPr="00663F77" w:rsidRDefault="00CD017A" w:rsidP="00CD017A">
      <w:pPr>
        <w:rPr>
          <w:rFonts w:ascii="Frutiger LT Pro 45 Light" w:hAnsi="Frutiger LT Pro 45 Ligh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CD017A" w:rsidRPr="00663F77" w:rsidTr="00663F77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CD017A" w:rsidRPr="00663F77" w:rsidRDefault="00CD017A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Informationen zum (Dach-) Verband, Organisation, Verein, Interessenvertretung</w:t>
            </w: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Dachverband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  <w:strike/>
              </w:rPr>
            </w:pPr>
            <w:r w:rsidRPr="00663F77">
              <w:rPr>
                <w:rFonts w:ascii="Frutiger LT Pro 45 Light" w:hAnsi="Frutiger LT Pro 45 Light"/>
                <w:b/>
              </w:rPr>
              <w:t>Verband-/Vereinsname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Gründungsdatum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Strasse/Nr.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PLZ/Ort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Telefon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Telefax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E-Mail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Homepage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  <w:u w:val="single"/>
              </w:rPr>
            </w:pPr>
            <w:r w:rsidRPr="00663F77">
              <w:rPr>
                <w:rFonts w:ascii="Frutiger LT Pro 45 Light" w:hAnsi="Frutiger LT Pro 45 Light"/>
                <w:b/>
                <w:u w:val="single"/>
              </w:rPr>
              <w:t>Bankverbindung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Bank Name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Adresse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Konto-Nr.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IBAN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BIC/SWIFT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</w:tbl>
    <w:p w:rsidR="00CD017A" w:rsidRPr="00663F77" w:rsidRDefault="00CD017A" w:rsidP="00CD017A">
      <w:pPr>
        <w:rPr>
          <w:rFonts w:ascii="Frutiger LT Pro 45 Light" w:hAnsi="Frutiger LT Pro 45 Ligh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CD017A" w:rsidRPr="00663F77" w:rsidTr="00663F77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CD017A" w:rsidRPr="00663F77" w:rsidRDefault="00CD017A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Angaben zum Vereins-/Verbandspräsidenten</w:t>
            </w: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Mitglied Dachverband/Verband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Abteilung und Funktion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  <w:r w:rsidRPr="00663F77">
              <w:rPr>
                <w:rFonts w:ascii="Frutiger LT Pro 45 Light" w:hAnsi="Frutiger LT Pro 45 Light"/>
              </w:rPr>
              <w:t>Präsident/-in</w:t>
            </w: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Name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Vorname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Geburtsdatum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Fachbereich + Disziplin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Strasse/Nr.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lastRenderedPageBreak/>
              <w:t>PLZ/Ort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Telefon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E-Mail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</w:tbl>
    <w:p w:rsidR="00CD017A" w:rsidRPr="00663F77" w:rsidRDefault="00CD017A" w:rsidP="00CD017A">
      <w:pPr>
        <w:rPr>
          <w:rFonts w:ascii="Frutiger LT Pro 45 Light" w:hAnsi="Frutiger LT Pro 45 Light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CD017A" w:rsidRPr="00663F77" w:rsidTr="00663F77">
        <w:trPr>
          <w:trHeight w:val="411"/>
        </w:trPr>
        <w:tc>
          <w:tcPr>
            <w:tcW w:w="100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vAlign w:val="center"/>
          </w:tcPr>
          <w:p w:rsidR="00CD017A" w:rsidRPr="00663F77" w:rsidRDefault="00CD017A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Angaben zum Projektverantwortlichen</w:t>
            </w:r>
          </w:p>
        </w:tc>
      </w:tr>
      <w:tr w:rsidR="00CD017A" w:rsidRPr="00663F77" w:rsidTr="00663F77"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Mitglied Dachverband/Verband</w:t>
            </w:r>
          </w:p>
        </w:tc>
        <w:tc>
          <w:tcPr>
            <w:tcW w:w="76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Abteilung und Funktion</w:t>
            </w:r>
          </w:p>
        </w:tc>
        <w:tc>
          <w:tcPr>
            <w:tcW w:w="76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Name</w:t>
            </w:r>
          </w:p>
        </w:tc>
        <w:tc>
          <w:tcPr>
            <w:tcW w:w="76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Vorname</w:t>
            </w:r>
          </w:p>
        </w:tc>
        <w:tc>
          <w:tcPr>
            <w:tcW w:w="76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Geburtsdatum</w:t>
            </w:r>
          </w:p>
        </w:tc>
        <w:tc>
          <w:tcPr>
            <w:tcW w:w="76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Fachbereich + Disziplin</w:t>
            </w:r>
          </w:p>
        </w:tc>
        <w:tc>
          <w:tcPr>
            <w:tcW w:w="76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Strasse/Nr.</w:t>
            </w:r>
          </w:p>
        </w:tc>
        <w:tc>
          <w:tcPr>
            <w:tcW w:w="76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PLZ/Ort</w:t>
            </w:r>
          </w:p>
        </w:tc>
        <w:tc>
          <w:tcPr>
            <w:tcW w:w="76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Telefon</w:t>
            </w:r>
          </w:p>
        </w:tc>
        <w:tc>
          <w:tcPr>
            <w:tcW w:w="76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Telefax</w:t>
            </w:r>
          </w:p>
        </w:tc>
        <w:tc>
          <w:tcPr>
            <w:tcW w:w="76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E-Mail</w:t>
            </w:r>
          </w:p>
        </w:tc>
        <w:tc>
          <w:tcPr>
            <w:tcW w:w="76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Homepage</w:t>
            </w:r>
          </w:p>
        </w:tc>
        <w:tc>
          <w:tcPr>
            <w:tcW w:w="765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rPr>
          <w:trHeight w:val="411"/>
        </w:trPr>
        <w:tc>
          <w:tcPr>
            <w:tcW w:w="100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Angaben zu weiteren am Projekt</w:t>
            </w:r>
            <w:r w:rsidRPr="00663F77">
              <w:rPr>
                <w:rFonts w:ascii="Frutiger LT Pro 45 Light" w:hAnsi="Frutiger LT Pro 45 Light" w:cs="Frutiger-Light"/>
              </w:rPr>
              <w:t xml:space="preserve"> </w:t>
            </w:r>
            <w:r w:rsidRPr="00663F77">
              <w:rPr>
                <w:rFonts w:ascii="Frutiger LT Pro 45 Light" w:hAnsi="Frutiger LT Pro 45 Light"/>
                <w:b/>
              </w:rPr>
              <w:t>beteiligten Personen</w:t>
            </w:r>
          </w:p>
        </w:tc>
      </w:tr>
      <w:tr w:rsidR="00CD017A" w:rsidRPr="00663F77" w:rsidTr="00663F77">
        <w:tc>
          <w:tcPr>
            <w:tcW w:w="100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pStyle w:val="Listenabsatz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</w:rPr>
            </w:pPr>
            <w:r w:rsidRPr="00663F77">
              <w:rPr>
                <w:rFonts w:ascii="Frutiger LT Pro 45 Light" w:hAnsi="Frutiger LT Pro 45 Light"/>
                <w:i/>
              </w:rPr>
              <w:t>In welcher Funktion und mit welchem Engagement sind Gesuchsteller und beteiligte Personen im Projekt involviert?</w:t>
            </w:r>
          </w:p>
        </w:tc>
      </w:tr>
      <w:tr w:rsidR="00CD017A" w:rsidRPr="00663F77" w:rsidTr="00663F77">
        <w:tc>
          <w:tcPr>
            <w:tcW w:w="100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100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pStyle w:val="Listenabsatz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</w:rPr>
            </w:pPr>
            <w:r w:rsidRPr="00663F77">
              <w:rPr>
                <w:rFonts w:ascii="Frutiger LT Pro 45 Light" w:hAnsi="Frutiger LT Pro 45 Light"/>
                <w:i/>
              </w:rPr>
              <w:t>Was ist die Motivation der am Projekt beteiligten Personen (professionell, ehrenamtlich, andere)?</w:t>
            </w:r>
          </w:p>
        </w:tc>
      </w:tr>
      <w:tr w:rsidR="00CD017A" w:rsidRPr="00663F77" w:rsidTr="00663F77">
        <w:tc>
          <w:tcPr>
            <w:tcW w:w="100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100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pStyle w:val="Listenabsatz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</w:rPr>
            </w:pPr>
            <w:r w:rsidRPr="00663F77">
              <w:rPr>
                <w:rFonts w:ascii="Frutiger LT Pro 45 Light" w:hAnsi="Frutiger LT Pro 45 Light"/>
                <w:i/>
              </w:rPr>
              <w:t>Welche Erfahrung im Bereich des ergebnisorientierten Projektmanagements befähigt sie zur Durchführung des Projekts?</w:t>
            </w:r>
          </w:p>
        </w:tc>
      </w:tr>
      <w:tr w:rsidR="00CD017A" w:rsidRPr="00663F77" w:rsidTr="00663F77">
        <w:tc>
          <w:tcPr>
            <w:tcW w:w="100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1003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CD017A" w:rsidRPr="00663F77" w:rsidRDefault="00CD017A" w:rsidP="00A91311">
            <w:pPr>
              <w:pStyle w:val="Listenabsatz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</w:rPr>
            </w:pPr>
            <w:r w:rsidRPr="00663F77">
              <w:rPr>
                <w:rFonts w:ascii="Frutiger LT Pro 45 Light" w:hAnsi="Frutiger LT Pro 45 Light"/>
                <w:i/>
              </w:rPr>
              <w:t>Ergänzende und präzisierende Angabe</w:t>
            </w:r>
          </w:p>
        </w:tc>
      </w:tr>
      <w:tr w:rsidR="00CD017A" w:rsidRPr="00663F77" w:rsidTr="00663F77">
        <w:tc>
          <w:tcPr>
            <w:tcW w:w="10031" w:type="dxa"/>
            <w:gridSpan w:val="2"/>
            <w:tcBorders>
              <w:top w:val="single" w:sz="4" w:space="0" w:color="999999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i/>
              </w:rPr>
            </w:pPr>
          </w:p>
        </w:tc>
      </w:tr>
    </w:tbl>
    <w:p w:rsidR="00CD017A" w:rsidRPr="00663F77" w:rsidRDefault="00CD017A" w:rsidP="00CD017A">
      <w:pPr>
        <w:rPr>
          <w:rFonts w:ascii="Frutiger LT Pro 45 Light" w:hAnsi="Frutiger LT Pro 45 Ligh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CD017A" w:rsidRPr="00663F77" w:rsidTr="00663F77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CD017A" w:rsidRPr="00663F77" w:rsidRDefault="00CD017A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Informationen zu Endbegünstigten (ein stellvertretendes Beispiel)</w:t>
            </w: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Institution/Firma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Gründungsdatum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Strasse/Nr.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PLZ/Ort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Telefon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E-Mail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lastRenderedPageBreak/>
              <w:t>Homepage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Kriterien für Aufnahme in Projekt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  <w:r w:rsidRPr="00663F77">
              <w:rPr>
                <w:rFonts w:ascii="Frutiger LT Pro 45 Light" w:hAnsi="Frutiger LT Pro 45 Light"/>
              </w:rPr>
              <w:t>Welche Kriterien berechtigen eine Privatperson, ein Einzelunternehmen oder KMU zur Teilnahme am Projekt?</w:t>
            </w: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</w:tbl>
    <w:p w:rsidR="00CD017A" w:rsidRPr="00663F77" w:rsidRDefault="00CD017A" w:rsidP="00CD017A">
      <w:pPr>
        <w:rPr>
          <w:rFonts w:ascii="Frutiger LT Pro 45 Light" w:hAnsi="Frutiger LT Pro 45 Light"/>
        </w:rPr>
      </w:pPr>
    </w:p>
    <w:p w:rsidR="00CD017A" w:rsidRPr="00663F77" w:rsidRDefault="00CD017A" w:rsidP="00CD017A">
      <w:pPr>
        <w:rPr>
          <w:rFonts w:ascii="Frutiger LT Pro 45 Light" w:hAnsi="Frutiger LT Pro 45 Light"/>
        </w:rPr>
      </w:pPr>
      <w:r w:rsidRPr="00663F77">
        <w:rPr>
          <w:rFonts w:ascii="Frutiger LT Pro 45 Light" w:hAnsi="Frutiger LT Pro 45 Light"/>
        </w:rPr>
        <w:t xml:space="preserve">Beispiele für Aufnahmekriterien, wenn Endbegünstigte </w:t>
      </w:r>
      <w:r w:rsidRPr="00663F77">
        <w:rPr>
          <w:rFonts w:ascii="Frutiger LT Pro 45 Light" w:hAnsi="Frutiger LT Pro 45 Light"/>
          <w:u w:val="single"/>
        </w:rPr>
        <w:t>Privatpersonen</w:t>
      </w:r>
      <w:r w:rsidRPr="00663F77">
        <w:rPr>
          <w:rFonts w:ascii="Frutiger LT Pro 45 Light" w:hAnsi="Frutiger LT Pro 45 Light"/>
        </w:rPr>
        <w:t xml:space="preserve"> sind: </w:t>
      </w:r>
    </w:p>
    <w:p w:rsidR="00CD017A" w:rsidRPr="00663F77" w:rsidRDefault="00CD017A" w:rsidP="00CD017A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</w:rPr>
      </w:pPr>
      <w:r w:rsidRPr="00663F77">
        <w:rPr>
          <w:rFonts w:ascii="Frutiger LT Pro 45 Light" w:eastAsia="CIDFont+F1" w:hAnsi="Frutiger LT Pro 45 Light" w:cs="CIDFont+F1"/>
        </w:rPr>
        <w:t>Einkommenssituation, Vermögenssituation</w:t>
      </w:r>
    </w:p>
    <w:p w:rsidR="00CD017A" w:rsidRPr="00663F77" w:rsidRDefault="00CD017A" w:rsidP="00CD017A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</w:rPr>
      </w:pPr>
      <w:r w:rsidRPr="00663F77">
        <w:rPr>
          <w:rFonts w:ascii="Frutiger LT Pro 45 Light" w:eastAsia="CIDFont+F1" w:hAnsi="Frutiger LT Pro 45 Light" w:cs="CIDFont+F1"/>
        </w:rPr>
        <w:t>Ausbildung (Qualifikationen)</w:t>
      </w:r>
    </w:p>
    <w:p w:rsidR="00CD017A" w:rsidRPr="00663F77" w:rsidRDefault="00CD017A" w:rsidP="00CD017A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</w:rPr>
      </w:pPr>
      <w:r w:rsidRPr="00663F77">
        <w:rPr>
          <w:rFonts w:ascii="Frutiger LT Pro 45 Light" w:eastAsia="CIDFont+F1" w:hAnsi="Frutiger LT Pro 45 Light" w:cs="CIDFont+F1"/>
        </w:rPr>
        <w:t>Persönliche Situation, Familiäre Situation</w:t>
      </w:r>
    </w:p>
    <w:p w:rsidR="00CD017A" w:rsidRPr="00663F77" w:rsidRDefault="00CD017A" w:rsidP="00CD017A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</w:rPr>
      </w:pPr>
      <w:r w:rsidRPr="00663F77">
        <w:rPr>
          <w:rFonts w:ascii="Frutiger LT Pro 45 Light" w:eastAsia="CIDFont+F1" w:hAnsi="Frutiger LT Pro 45 Light" w:cs="CIDFont+F1"/>
        </w:rPr>
        <w:t>Nachvollziehbare Budgetdisziplin</w:t>
      </w:r>
    </w:p>
    <w:p w:rsidR="00CD017A" w:rsidRPr="00663F77" w:rsidRDefault="00CD017A" w:rsidP="00CD017A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</w:rPr>
      </w:pPr>
      <w:r w:rsidRPr="00663F77">
        <w:rPr>
          <w:rFonts w:ascii="Frutiger LT Pro 45 Light" w:eastAsia="CIDFont+F1" w:hAnsi="Frutiger LT Pro 45 Light" w:cs="CIDFont+F1"/>
        </w:rPr>
        <w:t>Klar erkennbare Motivation und Wille zur Situationsverbesserung der Empfänger (was wurde bisher versucht)</w:t>
      </w:r>
    </w:p>
    <w:p w:rsidR="00CD017A" w:rsidRPr="00663F77" w:rsidRDefault="00CD017A" w:rsidP="00CD017A">
      <w:pPr>
        <w:rPr>
          <w:rFonts w:ascii="Frutiger LT Pro 45 Light" w:hAnsi="Frutiger LT Pro 45 Light"/>
        </w:rPr>
      </w:pPr>
    </w:p>
    <w:p w:rsidR="00CD017A" w:rsidRPr="00663F77" w:rsidRDefault="00CD017A" w:rsidP="00CD017A">
      <w:pPr>
        <w:rPr>
          <w:rFonts w:ascii="Frutiger LT Pro 45 Light" w:hAnsi="Frutiger LT Pro 45 Light"/>
        </w:rPr>
      </w:pPr>
      <w:r w:rsidRPr="00663F77">
        <w:rPr>
          <w:rFonts w:ascii="Frutiger LT Pro 45 Light" w:hAnsi="Frutiger LT Pro 45 Light"/>
        </w:rPr>
        <w:t xml:space="preserve">Beispiele für Aufnahmekriterien, wenn Endbegünstigte </w:t>
      </w:r>
      <w:r w:rsidRPr="00663F77">
        <w:rPr>
          <w:rFonts w:ascii="Frutiger LT Pro 45 Light" w:hAnsi="Frutiger LT Pro 45 Light"/>
          <w:u w:val="single"/>
        </w:rPr>
        <w:t>Einzelunternehmen und KMU</w:t>
      </w:r>
      <w:r w:rsidRPr="00663F77">
        <w:rPr>
          <w:rFonts w:ascii="Frutiger LT Pro 45 Light" w:hAnsi="Frutiger LT Pro 45 Light"/>
        </w:rPr>
        <w:t xml:space="preserve"> sind: </w:t>
      </w:r>
    </w:p>
    <w:p w:rsidR="00CD017A" w:rsidRPr="00663F77" w:rsidRDefault="00CD017A" w:rsidP="00CD017A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</w:rPr>
      </w:pPr>
      <w:r w:rsidRPr="00663F77">
        <w:rPr>
          <w:rFonts w:ascii="Frutiger LT Pro 45 Light" w:eastAsia="CIDFont+F1" w:hAnsi="Frutiger LT Pro 45 Light" w:cs="CIDFont+F1"/>
        </w:rPr>
        <w:t xml:space="preserve">Intaktes, </w:t>
      </w:r>
      <w:proofErr w:type="spellStart"/>
      <w:r w:rsidRPr="00663F77">
        <w:rPr>
          <w:rFonts w:ascii="Frutiger LT Pro 45 Light" w:eastAsia="CIDFont+F1" w:hAnsi="Frutiger LT Pro 45 Light" w:cs="CIDFont+F1"/>
        </w:rPr>
        <w:t>zukunftfähiges</w:t>
      </w:r>
      <w:proofErr w:type="spellEnd"/>
      <w:r w:rsidRPr="00663F77">
        <w:rPr>
          <w:rFonts w:ascii="Frutiger LT Pro 45 Light" w:eastAsia="CIDFont+F1" w:hAnsi="Frutiger LT Pro 45 Light" w:cs="CIDFont+F1"/>
        </w:rPr>
        <w:t xml:space="preserve"> Geschäftsmodell</w:t>
      </w:r>
    </w:p>
    <w:p w:rsidR="00CD017A" w:rsidRPr="00663F77" w:rsidRDefault="00CD017A" w:rsidP="00CD017A">
      <w:pPr>
        <w:pStyle w:val="Listenabsatz"/>
        <w:numPr>
          <w:ilvl w:val="1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</w:rPr>
      </w:pPr>
      <w:r w:rsidRPr="00663F77">
        <w:rPr>
          <w:rFonts w:ascii="Frutiger LT Pro 45 Light" w:hAnsi="Frutiger LT Pro 45 Light"/>
        </w:rPr>
        <w:t>Was ist die aktuelle Markstellung? USP?</w:t>
      </w:r>
    </w:p>
    <w:p w:rsidR="00CD017A" w:rsidRPr="00663F77" w:rsidRDefault="00CD017A" w:rsidP="00CD017A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</w:rPr>
      </w:pPr>
      <w:r w:rsidRPr="00663F77">
        <w:rPr>
          <w:rFonts w:ascii="Frutiger LT Pro 45 Light" w:eastAsia="CIDFont+F1" w:hAnsi="Frutiger LT Pro 45 Light" w:cs="CIDFont+F1"/>
        </w:rPr>
        <w:t>Geschäftsinhaber/Eigentümer (Eignung, finanzielles Eigenengagement)</w:t>
      </w:r>
    </w:p>
    <w:p w:rsidR="00CD017A" w:rsidRPr="00663F77" w:rsidRDefault="00CD017A" w:rsidP="00CD017A">
      <w:pPr>
        <w:pStyle w:val="Listenabsatz"/>
        <w:numPr>
          <w:ilvl w:val="1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</w:rPr>
      </w:pPr>
      <w:r w:rsidRPr="00663F77">
        <w:rPr>
          <w:rFonts w:ascii="Frutiger LT Pro 45 Light" w:eastAsia="CIDFont+F1" w:hAnsi="Frutiger LT Pro 45 Light" w:cs="CIDFont+F1"/>
        </w:rPr>
        <w:t>Seit wann</w:t>
      </w:r>
      <w:r w:rsidRPr="00663F77">
        <w:rPr>
          <w:rFonts w:ascii="Frutiger LT Pro 45 Light" w:hAnsi="Frutiger LT Pro 45 Light"/>
        </w:rPr>
        <w:t xml:space="preserve"> besteht aktuelles Management? Wann waren die letzten Wechsel?</w:t>
      </w:r>
    </w:p>
    <w:p w:rsidR="00CD017A" w:rsidRPr="00663F77" w:rsidRDefault="00CD017A" w:rsidP="00CD017A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</w:rPr>
      </w:pPr>
      <w:r w:rsidRPr="00663F77">
        <w:rPr>
          <w:rFonts w:ascii="Frutiger LT Pro 45 Light" w:eastAsia="CIDFont+F1" w:hAnsi="Frutiger LT Pro 45 Light" w:cs="CIDFont+F1"/>
        </w:rPr>
        <w:t>Ertragslage und Liquiditätssituation (keine unmittelbare Existenzbedrohung)</w:t>
      </w:r>
    </w:p>
    <w:p w:rsidR="00CD017A" w:rsidRPr="00663F77" w:rsidRDefault="00CD017A" w:rsidP="00CD017A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</w:rPr>
      </w:pPr>
      <w:r w:rsidRPr="00663F77">
        <w:rPr>
          <w:rFonts w:ascii="Frutiger LT Pro 45 Light" w:eastAsia="CIDFont+F1" w:hAnsi="Frutiger LT Pro 45 Light" w:cs="CIDFont+F1"/>
        </w:rPr>
        <w:t>Bilanzstruktur (keine unmittelbare Sanierungsmassnahmen erforderlich)</w:t>
      </w:r>
    </w:p>
    <w:p w:rsidR="00CD017A" w:rsidRPr="00663F77" w:rsidRDefault="00CD017A" w:rsidP="00CD017A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</w:rPr>
      </w:pPr>
      <w:r w:rsidRPr="00663F77">
        <w:rPr>
          <w:rFonts w:ascii="Frutiger LT Pro 45 Light" w:eastAsia="CIDFont+F1" w:hAnsi="Frutiger LT Pro 45 Light" w:cs="CIDFont+F1"/>
        </w:rPr>
        <w:t>Keine gekündigten Bank- und/oder Lieferantenkredite</w:t>
      </w:r>
    </w:p>
    <w:p w:rsidR="00CD017A" w:rsidRPr="00663F77" w:rsidRDefault="00CD017A" w:rsidP="00CD017A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</w:rPr>
      </w:pPr>
      <w:r w:rsidRPr="00663F77">
        <w:rPr>
          <w:rFonts w:ascii="Frutiger LT Pro 45 Light" w:eastAsia="CIDFont+F1" w:hAnsi="Frutiger LT Pro 45 Light" w:cs="CIDFont+F1"/>
        </w:rPr>
        <w:t>Keine Betreibungen</w:t>
      </w:r>
    </w:p>
    <w:p w:rsidR="00CD017A" w:rsidRPr="00663F77" w:rsidRDefault="00CD017A" w:rsidP="00CD017A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</w:rPr>
      </w:pPr>
      <w:r w:rsidRPr="00663F77">
        <w:rPr>
          <w:rFonts w:ascii="Frutiger LT Pro 45 Light" w:eastAsia="CIDFont+F1" w:hAnsi="Frutiger LT Pro 45 Light" w:cs="CIDFont+F1"/>
        </w:rPr>
        <w:t xml:space="preserve">Klar erkennbare Motivation und Wille zur Situationsverbesserung </w:t>
      </w:r>
    </w:p>
    <w:p w:rsidR="00CD017A" w:rsidRPr="00663F77" w:rsidRDefault="00CD017A" w:rsidP="00CD017A">
      <w:pPr>
        <w:rPr>
          <w:rFonts w:ascii="Frutiger LT Pro 45 Light" w:hAnsi="Frutiger LT Pro 45 Ligh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CD017A" w:rsidRPr="00663F77" w:rsidTr="00663F77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CD017A" w:rsidRPr="00663F77" w:rsidRDefault="00CD017A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Finanzielle Situation der Endbegünstigten</w:t>
            </w: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Beilage D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  <w:r w:rsidRPr="00663F77">
              <w:rPr>
                <w:rFonts w:ascii="Frutiger LT Pro 45 Light" w:hAnsi="Frutiger LT Pro 45 Light"/>
              </w:rPr>
              <w:t xml:space="preserve">Bilanz, Erfolgsrechnung </w:t>
            </w:r>
            <w:r w:rsidRPr="00663F77">
              <w:rPr>
                <w:rFonts w:ascii="Frutiger LT Pro 45 Light" w:hAnsi="Frutiger LT Pro 45 Light"/>
              </w:rPr>
              <w:br/>
              <w:t>Legen Sie eine Bilanz und/oder Erfolgsrechnung für das stellvertretende Beispiel bei.</w:t>
            </w:r>
          </w:p>
        </w:tc>
      </w:tr>
    </w:tbl>
    <w:p w:rsidR="00CD017A" w:rsidRPr="00663F77" w:rsidRDefault="00CD017A" w:rsidP="00CD017A">
      <w:pPr>
        <w:rPr>
          <w:rFonts w:ascii="Frutiger LT Pro 45 Light" w:hAnsi="Frutiger LT Pro 45 Ligh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CD017A" w:rsidRPr="00663F77" w:rsidTr="00663F77">
        <w:trPr>
          <w:trHeight w:val="411"/>
        </w:trPr>
        <w:tc>
          <w:tcPr>
            <w:tcW w:w="10031" w:type="dxa"/>
            <w:shd w:val="clear" w:color="auto" w:fill="CCCCCC"/>
            <w:vAlign w:val="center"/>
          </w:tcPr>
          <w:p w:rsidR="00CD017A" w:rsidRPr="00663F77" w:rsidRDefault="00CD017A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Projektbeschreibung</w:t>
            </w:r>
          </w:p>
        </w:tc>
      </w:tr>
      <w:tr w:rsidR="00CD017A" w:rsidRPr="00663F77" w:rsidTr="00663F77">
        <w:tc>
          <w:tcPr>
            <w:tcW w:w="10031" w:type="dxa"/>
            <w:shd w:val="clear" w:color="auto" w:fill="auto"/>
          </w:tcPr>
          <w:p w:rsidR="00CD017A" w:rsidRPr="00663F77" w:rsidRDefault="00CD017A" w:rsidP="00A91311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</w:rPr>
            </w:pPr>
            <w:r w:rsidRPr="00663F77">
              <w:rPr>
                <w:rFonts w:ascii="Frutiger LT Pro 45 Light" w:hAnsi="Frutiger LT Pro 45 Light"/>
                <w:i/>
              </w:rPr>
              <w:t>Detaillierte Beschreibung der Projektziele</w:t>
            </w:r>
          </w:p>
        </w:tc>
      </w:tr>
      <w:tr w:rsidR="00CD017A" w:rsidRPr="00663F77" w:rsidTr="00663F77">
        <w:tc>
          <w:tcPr>
            <w:tcW w:w="10031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10031" w:type="dxa"/>
            <w:shd w:val="clear" w:color="auto" w:fill="auto"/>
          </w:tcPr>
          <w:p w:rsidR="00CD017A" w:rsidRPr="00663F77" w:rsidRDefault="00CD017A" w:rsidP="00A91311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</w:rPr>
            </w:pPr>
            <w:r w:rsidRPr="00663F77">
              <w:rPr>
                <w:rFonts w:ascii="Frutiger LT Pro 45 Light" w:hAnsi="Frutiger LT Pro 45 Light"/>
                <w:i/>
              </w:rPr>
              <w:t>Vorgehen – Was braucht es zur Erreichung der Projektziele?</w:t>
            </w:r>
          </w:p>
        </w:tc>
      </w:tr>
      <w:tr w:rsidR="00CD017A" w:rsidRPr="00663F77" w:rsidTr="00663F77">
        <w:tc>
          <w:tcPr>
            <w:tcW w:w="10031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10031" w:type="dxa"/>
            <w:shd w:val="clear" w:color="auto" w:fill="auto"/>
          </w:tcPr>
          <w:p w:rsidR="00CD017A" w:rsidRPr="00663F77" w:rsidRDefault="00CD017A" w:rsidP="00A91311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</w:rPr>
            </w:pPr>
            <w:r w:rsidRPr="00663F77">
              <w:rPr>
                <w:rFonts w:ascii="Frutiger LT Pro 45 Light" w:hAnsi="Frutiger LT Pro 45 Light"/>
                <w:i/>
              </w:rPr>
              <w:t>In welchem grösseren inhaltlichen Zusammenhang steht das Projekt?</w:t>
            </w:r>
          </w:p>
        </w:tc>
      </w:tr>
      <w:tr w:rsidR="00CD017A" w:rsidRPr="00663F77" w:rsidTr="00663F77">
        <w:tc>
          <w:tcPr>
            <w:tcW w:w="10031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10031" w:type="dxa"/>
            <w:shd w:val="clear" w:color="auto" w:fill="auto"/>
          </w:tcPr>
          <w:p w:rsidR="00CD017A" w:rsidRPr="00663F77" w:rsidRDefault="00CD017A" w:rsidP="00A91311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</w:rPr>
            </w:pPr>
            <w:r w:rsidRPr="00663F77">
              <w:rPr>
                <w:rFonts w:ascii="Frutiger LT Pro 45 Light" w:hAnsi="Frutiger LT Pro 45 Light"/>
                <w:i/>
              </w:rPr>
              <w:t>In welchem grösseren organisatorischen Zusammenhang steht das Projekt?</w:t>
            </w:r>
          </w:p>
        </w:tc>
      </w:tr>
      <w:tr w:rsidR="00CD017A" w:rsidRPr="00663F77" w:rsidTr="00663F77">
        <w:tc>
          <w:tcPr>
            <w:tcW w:w="10031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10031" w:type="dxa"/>
            <w:shd w:val="clear" w:color="auto" w:fill="auto"/>
          </w:tcPr>
          <w:p w:rsidR="00CD017A" w:rsidRPr="00663F77" w:rsidRDefault="00CD017A" w:rsidP="00A91311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</w:rPr>
            </w:pPr>
            <w:r w:rsidRPr="00663F77">
              <w:rPr>
                <w:rFonts w:ascii="Frutiger LT Pro 45 Light" w:hAnsi="Frutiger LT Pro 45 Light"/>
                <w:i/>
              </w:rPr>
              <w:t>Ergänzende und präzisierende Angabe</w:t>
            </w:r>
          </w:p>
        </w:tc>
      </w:tr>
      <w:tr w:rsidR="00CD017A" w:rsidRPr="00663F77" w:rsidTr="00663F77">
        <w:tc>
          <w:tcPr>
            <w:tcW w:w="10031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i/>
              </w:rPr>
            </w:pPr>
          </w:p>
        </w:tc>
      </w:tr>
    </w:tbl>
    <w:p w:rsidR="00CD017A" w:rsidRPr="00663F77" w:rsidRDefault="00CD017A" w:rsidP="00CD017A">
      <w:pPr>
        <w:rPr>
          <w:rFonts w:ascii="Frutiger LT Pro 45 Light" w:hAnsi="Frutiger LT Pro 45 Ligh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CD017A" w:rsidRPr="00663F77" w:rsidTr="00663F77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CD017A" w:rsidRPr="00663F77" w:rsidRDefault="00CD017A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Projektbudget</w:t>
            </w: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lastRenderedPageBreak/>
              <w:t>Beilage E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  <w:r w:rsidRPr="00663F77">
              <w:rPr>
                <w:rFonts w:ascii="Frutiger LT Pro 45 Light" w:hAnsi="Frutiger LT Pro 45 Light"/>
              </w:rPr>
              <w:t>Legen Sie ein detailliertes Budget des Projektes, bzw</w:t>
            </w:r>
            <w:r w:rsidR="005F32D1">
              <w:rPr>
                <w:rFonts w:ascii="Frutiger LT Pro 45 Light" w:hAnsi="Frutiger LT Pro 45 Light"/>
              </w:rPr>
              <w:t>. des von der DEAR Foundation-</w:t>
            </w:r>
            <w:proofErr w:type="spellStart"/>
            <w:r w:rsidRPr="00663F77">
              <w:rPr>
                <w:rFonts w:ascii="Frutiger LT Pro 45 Light" w:hAnsi="Frutiger LT Pro 45 Light"/>
              </w:rPr>
              <w:t>Solidarité</w:t>
            </w:r>
            <w:proofErr w:type="spellEnd"/>
            <w:r w:rsidRPr="00663F77">
              <w:rPr>
                <w:rFonts w:ascii="Frutiger LT Pro 45 Light" w:hAnsi="Frutiger LT Pro 45 Light"/>
              </w:rPr>
              <w:t xml:space="preserve"> Suisse zu finanzierenden Teilprojektes, bei.</w:t>
            </w:r>
          </w:p>
        </w:tc>
      </w:tr>
      <w:tr w:rsidR="00CD017A" w:rsidRPr="00663F77" w:rsidTr="00663F7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Beilage F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  <w:r w:rsidRPr="00663F77">
              <w:rPr>
                <w:rFonts w:ascii="Frutiger LT Pro 45 Light" w:hAnsi="Frutiger LT Pro 45 Light"/>
              </w:rPr>
              <w:t>Alle Sach- und Personalkosten müssen gesondert ausgewiesen werden.</w:t>
            </w:r>
          </w:p>
        </w:tc>
      </w:tr>
    </w:tbl>
    <w:p w:rsidR="00CD017A" w:rsidRPr="00663F77" w:rsidRDefault="00CD017A" w:rsidP="00CD017A">
      <w:pPr>
        <w:rPr>
          <w:rFonts w:ascii="Frutiger LT Pro 45 Light" w:hAnsi="Frutiger LT Pro 45 Ligh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CD017A" w:rsidRPr="00663F77" w:rsidTr="00663F77">
        <w:trPr>
          <w:trHeight w:val="411"/>
        </w:trPr>
        <w:tc>
          <w:tcPr>
            <w:tcW w:w="10031" w:type="dxa"/>
            <w:shd w:val="clear" w:color="auto" w:fill="CCCCCC"/>
            <w:vAlign w:val="center"/>
          </w:tcPr>
          <w:p w:rsidR="00CD017A" w:rsidRPr="00663F77" w:rsidRDefault="00CD017A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Qualitätssicherung</w:t>
            </w:r>
          </w:p>
        </w:tc>
      </w:tr>
      <w:tr w:rsidR="00CD017A" w:rsidRPr="00663F77" w:rsidTr="00663F77">
        <w:tc>
          <w:tcPr>
            <w:tcW w:w="10031" w:type="dxa"/>
            <w:shd w:val="clear" w:color="auto" w:fill="auto"/>
          </w:tcPr>
          <w:p w:rsidR="00CD017A" w:rsidRPr="00663F77" w:rsidRDefault="00CD017A" w:rsidP="00A91311">
            <w:pPr>
              <w:pStyle w:val="Listenabsatz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</w:rPr>
            </w:pPr>
            <w:r w:rsidRPr="00663F77">
              <w:rPr>
                <w:rFonts w:ascii="Frutiger LT Pro 45 Light" w:hAnsi="Frutiger LT Pro 45 Light"/>
                <w:i/>
              </w:rPr>
              <w:t>Beschreiben Sie die geplanten Meilensteine (Formulierung von Zielen) und benennen Sie die einzelnen Projektetappen mit den entsprechenden zeitlichen Angaben.</w:t>
            </w:r>
          </w:p>
        </w:tc>
      </w:tr>
      <w:tr w:rsidR="00CD017A" w:rsidRPr="00663F77" w:rsidTr="00663F77">
        <w:tc>
          <w:tcPr>
            <w:tcW w:w="10031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10031" w:type="dxa"/>
            <w:shd w:val="clear" w:color="auto" w:fill="auto"/>
          </w:tcPr>
          <w:p w:rsidR="00CD017A" w:rsidRPr="00663F77" w:rsidRDefault="00CD017A" w:rsidP="00A91311">
            <w:pPr>
              <w:pStyle w:val="Listenabsatz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</w:rPr>
            </w:pPr>
            <w:r w:rsidRPr="00663F77">
              <w:rPr>
                <w:rFonts w:ascii="Frutiger LT Pro 45 Light" w:hAnsi="Frutiger LT Pro 45 Light"/>
                <w:i/>
              </w:rPr>
              <w:t>Wie wird die Erreichung der Ziele überprüft?</w:t>
            </w:r>
          </w:p>
        </w:tc>
      </w:tr>
      <w:tr w:rsidR="00CD017A" w:rsidRPr="00663F77" w:rsidTr="00663F77">
        <w:tc>
          <w:tcPr>
            <w:tcW w:w="10031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  <w:tr w:rsidR="00CD017A" w:rsidRPr="00663F77" w:rsidTr="00663F77">
        <w:tc>
          <w:tcPr>
            <w:tcW w:w="10031" w:type="dxa"/>
            <w:shd w:val="clear" w:color="auto" w:fill="auto"/>
          </w:tcPr>
          <w:p w:rsidR="00CD017A" w:rsidRPr="00663F77" w:rsidRDefault="00CD017A" w:rsidP="00A91311">
            <w:pPr>
              <w:pStyle w:val="Listenabsatz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</w:rPr>
            </w:pPr>
            <w:r w:rsidRPr="00663F77">
              <w:rPr>
                <w:rFonts w:ascii="Frutiger LT Pro 45 Light" w:hAnsi="Frutiger LT Pro 45 Light"/>
                <w:i/>
              </w:rPr>
              <w:t>Beschreiben Sie die Qualitätssicherung- und Kontrolle des Projekts.</w:t>
            </w:r>
          </w:p>
        </w:tc>
      </w:tr>
      <w:tr w:rsidR="00CD017A" w:rsidRPr="00663F77" w:rsidTr="00663F77">
        <w:tc>
          <w:tcPr>
            <w:tcW w:w="10031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</w:tbl>
    <w:p w:rsidR="00CD017A" w:rsidRPr="00663F77" w:rsidRDefault="00CD017A" w:rsidP="00CD017A">
      <w:pPr>
        <w:rPr>
          <w:rFonts w:ascii="Frutiger LT Pro 45 Light" w:hAnsi="Frutiger LT Pro 45 Ligh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CD017A" w:rsidRPr="00663F77" w:rsidTr="00663F77">
        <w:trPr>
          <w:trHeight w:val="411"/>
        </w:trPr>
        <w:tc>
          <w:tcPr>
            <w:tcW w:w="10031" w:type="dxa"/>
            <w:shd w:val="clear" w:color="auto" w:fill="CCCCCC"/>
            <w:vAlign w:val="center"/>
          </w:tcPr>
          <w:p w:rsidR="00CD017A" w:rsidRPr="00663F77" w:rsidRDefault="00CD017A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Ergänzende / relevante Angaben</w:t>
            </w:r>
          </w:p>
        </w:tc>
      </w:tr>
      <w:tr w:rsidR="00CD017A" w:rsidRPr="00663F77" w:rsidTr="00663F77">
        <w:tc>
          <w:tcPr>
            <w:tcW w:w="10031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</w:tbl>
    <w:p w:rsidR="00CD017A" w:rsidRPr="00663F77" w:rsidRDefault="00CD017A" w:rsidP="00CD017A">
      <w:pPr>
        <w:rPr>
          <w:rFonts w:ascii="Frutiger LT Pro 45 Light" w:hAnsi="Frutiger LT Pro 45 Ligh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CD017A" w:rsidRPr="00663F77" w:rsidTr="00663F77">
        <w:trPr>
          <w:trHeight w:val="411"/>
        </w:trPr>
        <w:tc>
          <w:tcPr>
            <w:tcW w:w="10031" w:type="dxa"/>
            <w:shd w:val="clear" w:color="auto" w:fill="CCCCCC"/>
            <w:vAlign w:val="center"/>
          </w:tcPr>
          <w:p w:rsidR="00CD017A" w:rsidRPr="00663F77" w:rsidRDefault="00CD017A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Persönliche Referenzen</w:t>
            </w:r>
            <w:r w:rsidRPr="00663F77">
              <w:rPr>
                <w:rFonts w:ascii="Frutiger LT Pro 45 Light" w:hAnsi="Frutiger LT Pro 45 Light"/>
                <w:b/>
              </w:rPr>
              <w:br/>
            </w:r>
            <w:r w:rsidRPr="00663F77">
              <w:rPr>
                <w:rFonts w:ascii="Frutiger LT Pro 45 Light" w:hAnsi="Frutiger LT Pro 45 Light"/>
                <w:i/>
              </w:rPr>
              <w:t>Nennen Sie relevante Referenzen der massgeblichen, am Projekt beteiligten Personen.</w:t>
            </w:r>
          </w:p>
        </w:tc>
      </w:tr>
      <w:tr w:rsidR="00CD017A" w:rsidRPr="00663F77" w:rsidTr="00663F77">
        <w:tc>
          <w:tcPr>
            <w:tcW w:w="10031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</w:p>
        </w:tc>
      </w:tr>
    </w:tbl>
    <w:p w:rsidR="00CD017A" w:rsidRPr="00663F77" w:rsidRDefault="00CD017A" w:rsidP="00CD017A">
      <w:pPr>
        <w:rPr>
          <w:rFonts w:ascii="Frutiger LT Pro 45 Light" w:hAnsi="Frutiger LT Pro 45 Ligh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CD017A" w:rsidRPr="00663F77" w:rsidTr="00663F77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CD017A" w:rsidRPr="00663F77" w:rsidRDefault="00CD017A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Beilagen</w:t>
            </w:r>
          </w:p>
        </w:tc>
      </w:tr>
      <w:tr w:rsidR="00CD017A" w:rsidRPr="00663F77" w:rsidTr="00CE5D5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Beilage G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  <w:r w:rsidRPr="00663F77">
              <w:rPr>
                <w:rFonts w:ascii="Frutiger LT Pro 45 Light" w:hAnsi="Frutiger LT Pro 45 Light"/>
              </w:rPr>
              <w:t>CV des Parteipräsidenten/der Parteipräsidentin</w:t>
            </w:r>
          </w:p>
        </w:tc>
      </w:tr>
      <w:tr w:rsidR="00CD017A" w:rsidRPr="00663F77" w:rsidTr="00CE5D5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Beilage H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  <w:r w:rsidRPr="00663F77">
              <w:rPr>
                <w:rFonts w:ascii="Frutiger LT Pro 45 Light" w:hAnsi="Frutiger LT Pro 45 Light"/>
              </w:rPr>
              <w:t>CV der Projektverantwortlichen</w:t>
            </w:r>
          </w:p>
        </w:tc>
      </w:tr>
      <w:tr w:rsidR="00CD017A" w:rsidRPr="00663F77" w:rsidTr="00CE5D5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>Beilage I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  <w:r w:rsidRPr="00663F77">
              <w:rPr>
                <w:rFonts w:ascii="Frutiger LT Pro 45 Light" w:hAnsi="Frutiger LT Pro 45 Light"/>
              </w:rPr>
              <w:t>CV der Projektmitarbeiter</w:t>
            </w:r>
          </w:p>
        </w:tc>
      </w:tr>
      <w:tr w:rsidR="00CD017A" w:rsidRPr="00663F77" w:rsidTr="00CE5D57">
        <w:tc>
          <w:tcPr>
            <w:tcW w:w="2376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  <w:b/>
              </w:rPr>
            </w:pPr>
            <w:r w:rsidRPr="00663F77">
              <w:rPr>
                <w:rFonts w:ascii="Frutiger LT Pro 45 Light" w:hAnsi="Frutiger LT Pro 45 Light"/>
                <w:b/>
              </w:rPr>
              <w:t xml:space="preserve">Beilage </w:t>
            </w:r>
          </w:p>
        </w:tc>
        <w:tc>
          <w:tcPr>
            <w:tcW w:w="7655" w:type="dxa"/>
            <w:shd w:val="clear" w:color="auto" w:fill="auto"/>
          </w:tcPr>
          <w:p w:rsidR="00CD017A" w:rsidRPr="00663F77" w:rsidRDefault="00CD017A" w:rsidP="00A91311">
            <w:pPr>
              <w:spacing w:before="20" w:after="20"/>
              <w:rPr>
                <w:rFonts w:ascii="Frutiger LT Pro 45 Light" w:hAnsi="Frutiger LT Pro 45 Light"/>
              </w:rPr>
            </w:pPr>
            <w:r w:rsidRPr="00663F77">
              <w:rPr>
                <w:rFonts w:ascii="Frutiger LT Pro 45 Light" w:hAnsi="Frutiger LT Pro 45 Light"/>
              </w:rPr>
              <w:t>andere Beilagen</w:t>
            </w:r>
          </w:p>
        </w:tc>
      </w:tr>
    </w:tbl>
    <w:p w:rsidR="00CD017A" w:rsidRPr="00663F77" w:rsidRDefault="00CD017A" w:rsidP="00CD017A">
      <w:pPr>
        <w:jc w:val="both"/>
        <w:rPr>
          <w:rFonts w:ascii="Frutiger LT Pro 45 Light" w:hAnsi="Frutiger LT Pro 45 Light" w:cs="Frutiger-Light"/>
        </w:rPr>
      </w:pPr>
    </w:p>
    <w:p w:rsidR="00CD017A" w:rsidRPr="00663F77" w:rsidRDefault="00CD017A" w:rsidP="00CD017A">
      <w:pPr>
        <w:jc w:val="both"/>
        <w:rPr>
          <w:rFonts w:ascii="Frutiger LT Pro 45 Light" w:hAnsi="Frutiger LT Pro 45 Light" w:cs="Frutiger-Light"/>
        </w:rPr>
      </w:pPr>
      <w:r w:rsidRPr="00663F77">
        <w:rPr>
          <w:rFonts w:ascii="Frutiger LT Pro 45 Light" w:hAnsi="Frutiger LT Pro 45 Light" w:cs="Frutiger-Light"/>
        </w:rPr>
        <w:t>Der Stiftungsrat behält sich das Recht vor, Referenzen und/oder Projektbeurteilungen einer externen Fachstelle einzuholen.</w:t>
      </w:r>
    </w:p>
    <w:p w:rsidR="00CD017A" w:rsidRPr="00663F77" w:rsidRDefault="00CD017A" w:rsidP="00CD017A">
      <w:pPr>
        <w:jc w:val="both"/>
        <w:rPr>
          <w:rFonts w:ascii="Frutiger LT Pro 45 Light" w:hAnsi="Frutiger LT Pro 45 Light" w:cs="Frutiger-Light"/>
        </w:rPr>
      </w:pPr>
      <w:r w:rsidRPr="00663F77">
        <w:rPr>
          <w:rFonts w:ascii="Frutiger LT Pro 45 Light" w:hAnsi="Frutiger LT Pro 45 Light" w:cs="Frutiger-Light"/>
        </w:rPr>
        <w:t>Der/die Antragssteller ermächtigt/ermächtigen hiermit den Stiftungsrat, die Projektunterlagen zu diesem Zweck weiterzugeben.</w:t>
      </w:r>
    </w:p>
    <w:p w:rsidR="00CD017A" w:rsidRPr="00663F77" w:rsidRDefault="00CD017A" w:rsidP="00CD017A">
      <w:pPr>
        <w:rPr>
          <w:rFonts w:ascii="Frutiger LT Pro 45 Light" w:hAnsi="Frutiger LT Pro 45 Light"/>
          <w:color w:val="000000"/>
          <w:spacing w:val="-5"/>
        </w:rPr>
      </w:pPr>
    </w:p>
    <w:p w:rsidR="00CD017A" w:rsidRPr="00663F77" w:rsidRDefault="00CD017A" w:rsidP="00CD017A">
      <w:pPr>
        <w:tabs>
          <w:tab w:val="left" w:pos="5812"/>
        </w:tabs>
        <w:rPr>
          <w:rFonts w:ascii="Frutiger LT Pro 45 Light" w:hAnsi="Frutiger LT Pro 45 Light" w:cs="Frutiger-Light"/>
        </w:rPr>
      </w:pPr>
      <w:r w:rsidRPr="00663F77">
        <w:rPr>
          <w:rFonts w:ascii="Frutiger LT Pro 45 Light" w:hAnsi="Frutiger LT Pro 45 Light" w:cs="Frutiger-Light"/>
        </w:rPr>
        <w:t xml:space="preserve">Ort </w:t>
      </w:r>
      <w:r w:rsidRPr="00663F77">
        <w:rPr>
          <w:rFonts w:ascii="Frutiger LT Pro 45 Light" w:hAnsi="Frutiger LT Pro 45 Light" w:cs="Frutiger-Light"/>
        </w:rPr>
        <w:tab/>
        <w:t xml:space="preserve">Datum  </w:t>
      </w:r>
    </w:p>
    <w:p w:rsidR="00CD017A" w:rsidRPr="00663F77" w:rsidRDefault="00CD017A" w:rsidP="00CD017A">
      <w:pPr>
        <w:rPr>
          <w:rFonts w:ascii="Frutiger LT Pro 45 Light" w:hAnsi="Frutiger LT Pro 45 Light" w:cs="Frutiger-Light"/>
        </w:rPr>
      </w:pPr>
    </w:p>
    <w:p w:rsidR="00CD017A" w:rsidRPr="00663F77" w:rsidRDefault="00CD017A" w:rsidP="00CD017A">
      <w:pPr>
        <w:rPr>
          <w:rFonts w:ascii="Frutiger LT Pro 45 Light" w:hAnsi="Frutiger LT Pro 45 Light" w:cs="Frutiger-Light"/>
        </w:rPr>
      </w:pPr>
      <w:r w:rsidRPr="00663F77">
        <w:rPr>
          <w:rFonts w:ascii="Frutiger LT Pro 45 Light" w:hAnsi="Frutiger LT Pro 45 Light" w:cs="Frutiger-Light"/>
        </w:rPr>
        <w:t>Unterschrift des Parteipräsidenten/Parteipräsidentin</w:t>
      </w:r>
    </w:p>
    <w:p w:rsidR="00CD017A" w:rsidRPr="00663F77" w:rsidRDefault="00CD017A" w:rsidP="00CD017A">
      <w:pPr>
        <w:pBdr>
          <w:top w:val="single" w:sz="4" w:space="1" w:color="auto"/>
        </w:pBdr>
        <w:rPr>
          <w:rFonts w:ascii="Frutiger LT Pro 45 Light" w:hAnsi="Frutiger LT Pro 45 Light" w:cs="Frutiger-Light"/>
        </w:rPr>
      </w:pPr>
    </w:p>
    <w:p w:rsidR="00CD017A" w:rsidRPr="00663F77" w:rsidRDefault="00CD017A" w:rsidP="00CD017A">
      <w:pPr>
        <w:rPr>
          <w:rFonts w:ascii="Frutiger LT Pro 45 Light" w:hAnsi="Frutiger LT Pro 45 Light" w:cs="Frutiger-Light"/>
        </w:rPr>
      </w:pPr>
      <w:r w:rsidRPr="00663F77">
        <w:rPr>
          <w:rFonts w:ascii="Frutiger LT Pro 45 Light" w:hAnsi="Frutiger LT Pro 45 Light" w:cs="Frutiger-Light"/>
        </w:rPr>
        <w:t>Unterschrift der Projektverantwortlichen</w:t>
      </w:r>
    </w:p>
    <w:p w:rsidR="00CD017A" w:rsidRPr="00867727" w:rsidRDefault="00CD017A" w:rsidP="00CD017A">
      <w:pPr>
        <w:pBdr>
          <w:top w:val="single" w:sz="4" w:space="1" w:color="auto"/>
        </w:pBdr>
        <w:rPr>
          <w:rFonts w:ascii="Frutiger LT Pro 45 Light" w:hAnsi="Frutiger LT Pro 45 Light" w:cs="Frutiger-Light"/>
          <w:sz w:val="22"/>
          <w:szCs w:val="22"/>
        </w:rPr>
      </w:pPr>
    </w:p>
    <w:sectPr w:rsidR="00CD017A" w:rsidRPr="00867727" w:rsidSect="00C61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6" w:right="851" w:bottom="1588" w:left="851" w:header="45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9D6" w:rsidRDefault="009069D6" w:rsidP="00F91D37">
      <w:pPr>
        <w:spacing w:line="240" w:lineRule="auto"/>
      </w:pPr>
      <w:r>
        <w:separator/>
      </w:r>
    </w:p>
  </w:endnote>
  <w:endnote w:type="continuationSeparator" w:id="0">
    <w:p w:rsidR="009069D6" w:rsidRDefault="009069D6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Pro 55 Roman">
    <w:panose1 w:val="020B0602020204020204"/>
    <w:charset w:val="00"/>
    <w:family w:val="swiss"/>
    <w:notTrueType/>
    <w:pitch w:val="variable"/>
    <w:sig w:usb0="800000AF" w:usb1="0000004A" w:usb2="00000000" w:usb3="00000000" w:csb0="0000009B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rutiger LT Pro 45 Light"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 Math"/>
    <w:charset w:val="00"/>
    <w:family w:val="roman"/>
    <w:pitch w:val="variable"/>
    <w:sig w:usb0="60000287" w:usb1="00000001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utiger LT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A2" w:rsidRDefault="00376AA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571" w:rsidRDefault="00710571" w:rsidP="00810BAF"/>
  <w:p w:rsidR="00810BAF" w:rsidRPr="00F60F3E" w:rsidRDefault="005F32D1" w:rsidP="00810BAF">
    <w:pPr>
      <w:spacing w:line="160" w:lineRule="exact"/>
      <w:rPr>
        <w:rFonts w:ascii="Frutiger LT 55 Roman" w:hAnsi="Frutiger LT 55 Roman" w:cs="Times New Roman (Textkörper CS)"/>
        <w:color w:val="000000"/>
        <w:spacing w:val="0"/>
        <w:sz w:val="12"/>
        <w:szCs w:val="12"/>
      </w:rPr>
    </w:pPr>
    <w:r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>DEAR Foundation-</w:t>
    </w:r>
    <w:proofErr w:type="spellStart"/>
    <w:r w:rsidR="00810BAF" w:rsidRPr="00F60F3E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>Solidarité</w:t>
    </w:r>
    <w:proofErr w:type="spellEnd"/>
    <w:r w:rsidR="00810BAF" w:rsidRPr="00F60F3E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 xml:space="preserve"> Suisse</w:t>
    </w:r>
    <w:r w:rsidR="00810BAF" w:rsidRPr="00F60F3E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br/>
    </w:r>
    <w:bookmarkStart w:id="0" w:name="_GoBack"/>
    <w:proofErr w:type="spellStart"/>
    <w:r w:rsidR="00376AA2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>Obfelderstrasse</w:t>
    </w:r>
    <w:proofErr w:type="spellEnd"/>
    <w:r w:rsidR="00376AA2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 xml:space="preserve"> 41a  </w:t>
    </w:r>
    <w:r w:rsidR="00810BAF" w:rsidRPr="00F60F3E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 xml:space="preserve">|  CH-8910 Affoltern am Albis  |  Tel +41 (0)43 322 </w:t>
    </w:r>
    <w:r w:rsidR="00376AA2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 xml:space="preserve">70 70 </w:t>
    </w:r>
    <w:r w:rsidR="00810BAF" w:rsidRPr="00F60F3E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 xml:space="preserve">|  </w:t>
    </w:r>
    <w:hyperlink r:id="rId1" w:history="1">
      <w:r w:rsidRPr="00AB5A91">
        <w:rPr>
          <w:rStyle w:val="Hyperlink"/>
          <w:rFonts w:ascii="Frutiger LT 55 Roman" w:hAnsi="Frutiger LT 55 Roman"/>
          <w:spacing w:val="0"/>
          <w:sz w:val="12"/>
          <w:szCs w:val="12"/>
        </w:rPr>
        <w:t>info@dearsolidaritesuisse.ch</w:t>
      </w:r>
    </w:hyperlink>
    <w:r w:rsidR="00810BAF" w:rsidRPr="00F60F3E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 xml:space="preserve">  |  </w:t>
    </w:r>
    <w:r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>dear</w:t>
    </w:r>
    <w:r w:rsidR="00810BAF" w:rsidRPr="00F60F3E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>solidaritesuisse.ch</w:t>
    </w:r>
  </w:p>
  <w:bookmarkEnd w:id="0"/>
  <w:p w:rsidR="00870017" w:rsidRPr="00810BAF" w:rsidRDefault="00870017" w:rsidP="00810BA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A2" w:rsidRDefault="00376AA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9D6" w:rsidRDefault="009069D6" w:rsidP="00F91D37">
      <w:pPr>
        <w:spacing w:line="240" w:lineRule="auto"/>
      </w:pPr>
      <w:r>
        <w:separator/>
      </w:r>
    </w:p>
  </w:footnote>
  <w:footnote w:type="continuationSeparator" w:id="0">
    <w:p w:rsidR="009069D6" w:rsidRDefault="009069D6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A2" w:rsidRDefault="00376AA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48" w:rsidRDefault="00810BAF">
    <w:pPr>
      <w:pStyle w:val="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editId="52E0E21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717040" cy="1423035"/>
              <wp:effectExtent l="0" t="0" r="0" b="0"/>
              <wp:wrapNone/>
              <wp:docPr id="7" name="Gruppier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7040" cy="1423035"/>
                        <a:chOff x="0" y="0"/>
                        <a:chExt cx="1718439" cy="1422966"/>
                      </a:xfrm>
                    </wpg:grpSpPr>
                    <wps:wsp>
                      <wps:cNvPr id="8" name="Rechteck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Grafik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9733" y="536048"/>
                          <a:ext cx="1008706" cy="886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21F7803" id="Gruppieren 7" o:spid="_x0000_s1026" style="position:absolute;margin-left:0;margin-top:0;width:135.2pt;height:112.05pt;z-index:251658240;mso-position-horizontal:left;mso-position-horizontal-relative:page;mso-position-vertical:top;mso-position-vertical-relative:page;mso-width-relative:margin;mso-height-relative:margin" coordsize="17184,142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">
              <v:rect id="Rechteck 4" o:spid="_x0000_s1027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lr0A&#10;AADaAAAADwAAAGRycy9kb3ducmV2LnhtbERPTYvCMBC9C/6HMII3TV1EpBqliC56XCuIt7EZ22oz&#10;KU2s9d9vDoLHx/terjtTiZYaV1pWMBlHIIgzq0vOFZzS3WgOwnlkjZVlUvAmB+tVv7fEWNsX/1F7&#10;9LkIIexiVFB4X8dSuqwgg25sa+LA3Wxj0AfY5FI3+ArhppI/UTSTBksODQXWtCkoexyfRoG7tof0&#10;XSfn+8Vl12TLJp0efpUaDrpkAcJT57/ij3uvFYSt4Uq4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NRlr0AAADaAAAADwAAAAAAAAAAAAAAAACYAgAAZHJzL2Rvd25yZXYu&#10;eG1sUEsFBgAAAAAEAAQA9QAAAIIDAAAAAA=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8" type="#_x0000_t75" style="position:absolute;left:7097;top:5360;width:10087;height:886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I9xnFAAAA2gAAAA8AAABkcnMvZG93bnJldi54bWxEj1trwkAUhN+F/oflFHzTTX3wkrpKEbyg&#10;iNYKfT3JnibR7NmQXTXtr3cFoY/DzHzDjKeNKcWValdYVvDWjUAQp1YXnCk4fs07QxDOI2ssLZOC&#10;X3Iwnby0xhhre+NPuh58JgKEXYwKcu+rWEqX5mTQdW1FHLwfWxv0QdaZ1DXeAtyUshdFfWmw4LCQ&#10;Y0WznNLz4WIULJvke1Amx/SSrJeb3WL7N8j2J6Xar83HOwhPjf8PP9srrWAEjyvhBsjJ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yPcZxQAAANoAAAAPAAAAAAAAAAAAAAAA&#10;AJ8CAABkcnMvZG93bnJldi54bWxQSwUGAAAAAAQABAD3AAAAkQMAAAAA&#10;">
                <v:imagedata r:id="rId2" o:title=""/>
                <o:lock v:ext="edit" aspectratio="f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AA2" w:rsidRDefault="00376AA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85924"/>
    <w:multiLevelType w:val="hybridMultilevel"/>
    <w:tmpl w:val="ECBA4F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AC7659"/>
    <w:multiLevelType w:val="hybridMultilevel"/>
    <w:tmpl w:val="4E5207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22064"/>
    <w:multiLevelType w:val="hybridMultilevel"/>
    <w:tmpl w:val="C860BAFA"/>
    <w:lvl w:ilvl="0" w:tplc="554473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1E6448"/>
    <w:multiLevelType w:val="hybridMultilevel"/>
    <w:tmpl w:val="D10A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76244"/>
    <w:multiLevelType w:val="hybridMultilevel"/>
    <w:tmpl w:val="2DDA8144"/>
    <w:lvl w:ilvl="0" w:tplc="D00864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443FB"/>
    <w:multiLevelType w:val="hybridMultilevel"/>
    <w:tmpl w:val="87F8D8F8"/>
    <w:lvl w:ilvl="0" w:tplc="08070017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D46FD"/>
    <w:multiLevelType w:val="multilevel"/>
    <w:tmpl w:val="0E820038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23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4192C"/>
    <w:multiLevelType w:val="hybridMultilevel"/>
    <w:tmpl w:val="A88226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23"/>
  </w:num>
  <w:num w:numId="13">
    <w:abstractNumId w:val="20"/>
  </w:num>
  <w:num w:numId="14">
    <w:abstractNumId w:val="32"/>
  </w:num>
  <w:num w:numId="15">
    <w:abstractNumId w:val="31"/>
  </w:num>
  <w:num w:numId="16">
    <w:abstractNumId w:val="14"/>
  </w:num>
  <w:num w:numId="17">
    <w:abstractNumId w:val="21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9"/>
  </w:num>
  <w:num w:numId="21">
    <w:abstractNumId w:val="26"/>
  </w:num>
  <w:num w:numId="22">
    <w:abstractNumId w:val="25"/>
  </w:num>
  <w:num w:numId="23">
    <w:abstractNumId w:val="15"/>
  </w:num>
  <w:num w:numId="24">
    <w:abstractNumId w:val="22"/>
  </w:num>
  <w:num w:numId="25">
    <w:abstractNumId w:val="27"/>
  </w:num>
  <w:num w:numId="26">
    <w:abstractNumId w:val="24"/>
  </w:num>
  <w:num w:numId="27">
    <w:abstractNumId w:val="16"/>
  </w:num>
  <w:num w:numId="28">
    <w:abstractNumId w:val="11"/>
  </w:num>
  <w:num w:numId="29">
    <w:abstractNumId w:val="13"/>
  </w:num>
  <w:num w:numId="30">
    <w:abstractNumId w:val="18"/>
  </w:num>
  <w:num w:numId="31">
    <w:abstractNumId w:val="17"/>
  </w:num>
  <w:num w:numId="32">
    <w:abstractNumId w:val="12"/>
  </w:num>
  <w:num w:numId="33">
    <w:abstractNumId w:val="28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28"/>
    <w:rsid w:val="00002978"/>
    <w:rsid w:val="0001010F"/>
    <w:rsid w:val="00025CEC"/>
    <w:rsid w:val="000266B7"/>
    <w:rsid w:val="00032B92"/>
    <w:rsid w:val="000409C8"/>
    <w:rsid w:val="00041700"/>
    <w:rsid w:val="00063BC2"/>
    <w:rsid w:val="000701F1"/>
    <w:rsid w:val="00071780"/>
    <w:rsid w:val="00096E8E"/>
    <w:rsid w:val="000A1884"/>
    <w:rsid w:val="000A24D8"/>
    <w:rsid w:val="000B595D"/>
    <w:rsid w:val="000C49C1"/>
    <w:rsid w:val="000D1743"/>
    <w:rsid w:val="000D1BB6"/>
    <w:rsid w:val="000E756F"/>
    <w:rsid w:val="0010021F"/>
    <w:rsid w:val="00102345"/>
    <w:rsid w:val="00106688"/>
    <w:rsid w:val="00107F09"/>
    <w:rsid w:val="001134C7"/>
    <w:rsid w:val="00113CB8"/>
    <w:rsid w:val="0012151C"/>
    <w:rsid w:val="001375AB"/>
    <w:rsid w:val="00144122"/>
    <w:rsid w:val="00154677"/>
    <w:rsid w:val="00167916"/>
    <w:rsid w:val="00171870"/>
    <w:rsid w:val="001A65B7"/>
    <w:rsid w:val="001F4A7E"/>
    <w:rsid w:val="001F4B8C"/>
    <w:rsid w:val="0022685B"/>
    <w:rsid w:val="0023205B"/>
    <w:rsid w:val="00233CE0"/>
    <w:rsid w:val="0025644A"/>
    <w:rsid w:val="00261B37"/>
    <w:rsid w:val="00267F71"/>
    <w:rsid w:val="002726D9"/>
    <w:rsid w:val="00290E37"/>
    <w:rsid w:val="002956DC"/>
    <w:rsid w:val="002A60DF"/>
    <w:rsid w:val="002A7A4B"/>
    <w:rsid w:val="002B551B"/>
    <w:rsid w:val="002C6B5A"/>
    <w:rsid w:val="002D272F"/>
    <w:rsid w:val="002D38AE"/>
    <w:rsid w:val="002F06AA"/>
    <w:rsid w:val="002F68A2"/>
    <w:rsid w:val="0030245A"/>
    <w:rsid w:val="00303B73"/>
    <w:rsid w:val="0032330D"/>
    <w:rsid w:val="00333A1B"/>
    <w:rsid w:val="003514EE"/>
    <w:rsid w:val="00363671"/>
    <w:rsid w:val="00364EE3"/>
    <w:rsid w:val="003757E4"/>
    <w:rsid w:val="00375834"/>
    <w:rsid w:val="00376AA2"/>
    <w:rsid w:val="003C3D32"/>
    <w:rsid w:val="003D0FAA"/>
    <w:rsid w:val="003F1A56"/>
    <w:rsid w:val="00452D49"/>
    <w:rsid w:val="00486DBB"/>
    <w:rsid w:val="00494FD7"/>
    <w:rsid w:val="00495F83"/>
    <w:rsid w:val="004A039B"/>
    <w:rsid w:val="004B0FDB"/>
    <w:rsid w:val="004C1329"/>
    <w:rsid w:val="004C3880"/>
    <w:rsid w:val="004D0F2F"/>
    <w:rsid w:val="004D179F"/>
    <w:rsid w:val="004D5B31"/>
    <w:rsid w:val="00500294"/>
    <w:rsid w:val="00526C93"/>
    <w:rsid w:val="00535EA2"/>
    <w:rsid w:val="00537410"/>
    <w:rsid w:val="00550787"/>
    <w:rsid w:val="00551F9A"/>
    <w:rsid w:val="005616F5"/>
    <w:rsid w:val="00591832"/>
    <w:rsid w:val="00592841"/>
    <w:rsid w:val="005A357F"/>
    <w:rsid w:val="005B4DEC"/>
    <w:rsid w:val="005B6FD0"/>
    <w:rsid w:val="005C6148"/>
    <w:rsid w:val="005F32D1"/>
    <w:rsid w:val="006044D5"/>
    <w:rsid w:val="00622FDC"/>
    <w:rsid w:val="00625020"/>
    <w:rsid w:val="00642F26"/>
    <w:rsid w:val="0065274C"/>
    <w:rsid w:val="00663F77"/>
    <w:rsid w:val="00686D14"/>
    <w:rsid w:val="00687ED7"/>
    <w:rsid w:val="006C144C"/>
    <w:rsid w:val="006E0F4E"/>
    <w:rsid w:val="006E4AF1"/>
    <w:rsid w:val="006F0345"/>
    <w:rsid w:val="006F0469"/>
    <w:rsid w:val="007040B6"/>
    <w:rsid w:val="00705076"/>
    <w:rsid w:val="00710571"/>
    <w:rsid w:val="00711147"/>
    <w:rsid w:val="00723155"/>
    <w:rsid w:val="007277E3"/>
    <w:rsid w:val="00731A17"/>
    <w:rsid w:val="00734458"/>
    <w:rsid w:val="007419CF"/>
    <w:rsid w:val="0074241C"/>
    <w:rsid w:val="0074487E"/>
    <w:rsid w:val="00746273"/>
    <w:rsid w:val="007721BF"/>
    <w:rsid w:val="00774E70"/>
    <w:rsid w:val="0078181E"/>
    <w:rsid w:val="00796CEE"/>
    <w:rsid w:val="007C0B2A"/>
    <w:rsid w:val="007D1098"/>
    <w:rsid w:val="007E0460"/>
    <w:rsid w:val="00810BAF"/>
    <w:rsid w:val="00841B44"/>
    <w:rsid w:val="00857D8A"/>
    <w:rsid w:val="00870017"/>
    <w:rsid w:val="00883CC4"/>
    <w:rsid w:val="008C4F87"/>
    <w:rsid w:val="009069D6"/>
    <w:rsid w:val="0093619F"/>
    <w:rsid w:val="009427E5"/>
    <w:rsid w:val="009454B7"/>
    <w:rsid w:val="009613D8"/>
    <w:rsid w:val="00974275"/>
    <w:rsid w:val="009804FC"/>
    <w:rsid w:val="0098474B"/>
    <w:rsid w:val="00995CBA"/>
    <w:rsid w:val="0099678C"/>
    <w:rsid w:val="009B0C96"/>
    <w:rsid w:val="009C222B"/>
    <w:rsid w:val="009C67A8"/>
    <w:rsid w:val="009D201B"/>
    <w:rsid w:val="009D5D9C"/>
    <w:rsid w:val="009E2171"/>
    <w:rsid w:val="00A06F53"/>
    <w:rsid w:val="00A211F7"/>
    <w:rsid w:val="00A33C57"/>
    <w:rsid w:val="00A43EDD"/>
    <w:rsid w:val="00A5451D"/>
    <w:rsid w:val="00A55C83"/>
    <w:rsid w:val="00A57815"/>
    <w:rsid w:val="00A60C1C"/>
    <w:rsid w:val="00A62F82"/>
    <w:rsid w:val="00A62FAD"/>
    <w:rsid w:val="00A70CDC"/>
    <w:rsid w:val="00A7133D"/>
    <w:rsid w:val="00AA1A28"/>
    <w:rsid w:val="00AC2D5B"/>
    <w:rsid w:val="00AC3C0A"/>
    <w:rsid w:val="00AD36B2"/>
    <w:rsid w:val="00AF3805"/>
    <w:rsid w:val="00AF47AE"/>
    <w:rsid w:val="00AF7CA8"/>
    <w:rsid w:val="00B11A9B"/>
    <w:rsid w:val="00B24B2A"/>
    <w:rsid w:val="00B32ABB"/>
    <w:rsid w:val="00B41FD3"/>
    <w:rsid w:val="00B426D3"/>
    <w:rsid w:val="00B431DE"/>
    <w:rsid w:val="00B452C0"/>
    <w:rsid w:val="00B70D03"/>
    <w:rsid w:val="00B737B3"/>
    <w:rsid w:val="00B803E7"/>
    <w:rsid w:val="00B82E14"/>
    <w:rsid w:val="00BA4DDE"/>
    <w:rsid w:val="00BC2871"/>
    <w:rsid w:val="00BC312F"/>
    <w:rsid w:val="00BC655F"/>
    <w:rsid w:val="00BD09F9"/>
    <w:rsid w:val="00BE1E62"/>
    <w:rsid w:val="00BF010C"/>
    <w:rsid w:val="00BF7052"/>
    <w:rsid w:val="00C05FAB"/>
    <w:rsid w:val="00C27D11"/>
    <w:rsid w:val="00C3674D"/>
    <w:rsid w:val="00C43EDE"/>
    <w:rsid w:val="00C51D2F"/>
    <w:rsid w:val="00C53A8B"/>
    <w:rsid w:val="00C614B8"/>
    <w:rsid w:val="00C776AC"/>
    <w:rsid w:val="00C8534B"/>
    <w:rsid w:val="00CA348A"/>
    <w:rsid w:val="00CB2CE6"/>
    <w:rsid w:val="00CD017A"/>
    <w:rsid w:val="00CD31D6"/>
    <w:rsid w:val="00CE5D57"/>
    <w:rsid w:val="00CF08BB"/>
    <w:rsid w:val="00CF1E53"/>
    <w:rsid w:val="00D30E68"/>
    <w:rsid w:val="00D57397"/>
    <w:rsid w:val="00D61996"/>
    <w:rsid w:val="00D654CD"/>
    <w:rsid w:val="00D9415C"/>
    <w:rsid w:val="00DA469E"/>
    <w:rsid w:val="00DB7675"/>
    <w:rsid w:val="00DD0904"/>
    <w:rsid w:val="00DE09FF"/>
    <w:rsid w:val="00E053F7"/>
    <w:rsid w:val="00E25DCD"/>
    <w:rsid w:val="00E269E1"/>
    <w:rsid w:val="00E326FF"/>
    <w:rsid w:val="00E45F13"/>
    <w:rsid w:val="00E510BC"/>
    <w:rsid w:val="00E52BA4"/>
    <w:rsid w:val="00E61256"/>
    <w:rsid w:val="00E73CB2"/>
    <w:rsid w:val="00E839BA"/>
    <w:rsid w:val="00E8428A"/>
    <w:rsid w:val="00E97F7D"/>
    <w:rsid w:val="00EA59B8"/>
    <w:rsid w:val="00EA5A01"/>
    <w:rsid w:val="00EB2FFC"/>
    <w:rsid w:val="00EC2DF9"/>
    <w:rsid w:val="00EE6E36"/>
    <w:rsid w:val="00EF5E87"/>
    <w:rsid w:val="00F00891"/>
    <w:rsid w:val="00F016BC"/>
    <w:rsid w:val="00F0660B"/>
    <w:rsid w:val="00F123AE"/>
    <w:rsid w:val="00F16C91"/>
    <w:rsid w:val="00F32B93"/>
    <w:rsid w:val="00F5551A"/>
    <w:rsid w:val="00F606A5"/>
    <w:rsid w:val="00F73331"/>
    <w:rsid w:val="00F87174"/>
    <w:rsid w:val="00F91D37"/>
    <w:rsid w:val="00F9610D"/>
    <w:rsid w:val="00FA3FC4"/>
    <w:rsid w:val="00FB657F"/>
    <w:rsid w:val="00FC0E1C"/>
    <w:rsid w:val="00FD1D10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25DCE712-5E6D-4D09-976A-F6B8CAA6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3A8B"/>
    <w:rPr>
      <w:spacing w:val="-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3CE0"/>
    <w:pPr>
      <w:keepNext/>
      <w:keepLines/>
      <w:spacing w:before="120" w:after="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0891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BD09F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FA3FC4"/>
    <w:rPr>
      <w:spacing w:val="-1"/>
    </w:rPr>
  </w:style>
  <w:style w:type="paragraph" w:styleId="Fuzeile">
    <w:name w:val="footer"/>
    <w:basedOn w:val="Standard"/>
    <w:link w:val="FuzeileZchn"/>
    <w:uiPriority w:val="80"/>
    <w:semiHidden/>
    <w:rsid w:val="002A7A4B"/>
    <w:pPr>
      <w:spacing w:line="160" w:lineRule="atLeast"/>
    </w:pPr>
    <w:rPr>
      <w:spacing w:val="-2"/>
      <w:sz w:val="12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FA3FC4"/>
    <w:rPr>
      <w:spacing w:val="-2"/>
      <w:sz w:val="12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FD1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33CE0"/>
    <w:rPr>
      <w:rFonts w:asciiTheme="majorHAnsi" w:eastAsiaTheme="majorEastAsia" w:hAnsiTheme="majorHAnsi" w:cstheme="majorBidi"/>
      <w:b/>
      <w:bCs/>
      <w:spacing w:val="-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0891"/>
    <w:rPr>
      <w:rFonts w:asciiTheme="majorHAnsi" w:eastAsiaTheme="majorEastAsia" w:hAnsiTheme="majorHAnsi" w:cstheme="majorBidi"/>
      <w:b/>
      <w:bCs/>
      <w:spacing w:val="-1"/>
      <w:szCs w:val="26"/>
    </w:rPr>
  </w:style>
  <w:style w:type="paragraph" w:styleId="Titel">
    <w:name w:val="Title"/>
    <w:basedOn w:val="Standard"/>
    <w:next w:val="Standard"/>
    <w:link w:val="TitelZchn"/>
    <w:uiPriority w:val="11"/>
    <w:semiHidden/>
    <w:qFormat/>
    <w:rsid w:val="00E839BA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1"/>
    <w:semiHidden/>
    <w:rsid w:val="00C53A8B"/>
    <w:rPr>
      <w:rFonts w:asciiTheme="majorHAnsi" w:eastAsiaTheme="majorEastAsia" w:hAnsiTheme="majorHAnsi" w:cstheme="majorBidi"/>
      <w:spacing w:val="-1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0A24D8"/>
    <w:pPr>
      <w:spacing w:after="320" w:line="340" w:lineRule="atLeast"/>
      <w:contextualSpacing/>
    </w:pPr>
    <w:rPr>
      <w:rFonts w:asciiTheme="majorHAnsi" w:hAnsiTheme="majorHAnsi"/>
      <w:b/>
      <w:color w:val="81053C" w:themeColor="accent1"/>
      <w:sz w:val="28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C53A8B"/>
    <w:rPr>
      <w:rFonts w:asciiTheme="majorHAnsi" w:hAnsiTheme="majorHAnsi"/>
      <w:b/>
      <w:color w:val="81053C" w:themeColor="accent1"/>
      <w:spacing w:val="-1"/>
      <w:sz w:val="28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FD1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A3FC4"/>
    <w:rPr>
      <w:rFonts w:asciiTheme="majorHAnsi" w:eastAsiaTheme="majorEastAsia" w:hAnsiTheme="majorHAnsi" w:cstheme="majorBidi"/>
      <w:b/>
      <w:spacing w:val="-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A3FC4"/>
    <w:rPr>
      <w:rFonts w:asciiTheme="majorHAnsi" w:eastAsiaTheme="majorEastAsia" w:hAnsiTheme="majorHAnsi" w:cstheme="majorBidi"/>
      <w:spacing w:val="-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semiHidden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semiHidden/>
    <w:rsid w:val="00C53A8B"/>
    <w:rPr>
      <w:rFonts w:eastAsiaTheme="minorEastAsia"/>
      <w:color w:val="000000" w:themeColor="text1"/>
      <w:spacing w:val="-1"/>
    </w:rPr>
  </w:style>
  <w:style w:type="paragraph" w:styleId="Datum">
    <w:name w:val="Date"/>
    <w:basedOn w:val="Standard"/>
    <w:next w:val="Standard"/>
    <w:link w:val="DatumZchn"/>
    <w:uiPriority w:val="15"/>
    <w:semiHidden/>
    <w:rsid w:val="00C27D11"/>
    <w:pPr>
      <w:spacing w:before="600" w:after="360"/>
      <w:contextualSpacing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C53A8B"/>
    <w:rPr>
      <w:spacing w:val="-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FD1D10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rsid w:val="00AF3805"/>
    <w:pPr>
      <w:spacing w:before="120" w:after="240" w:line="240" w:lineRule="auto"/>
    </w:pPr>
    <w:rPr>
      <w:iCs/>
      <w:sz w:val="1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semiHidden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spacing w:before="120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2A7A4B"/>
    <w:pPr>
      <w:spacing w:line="160" w:lineRule="atLeast"/>
    </w:pPr>
    <w:rPr>
      <w:spacing w:val="-4"/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FliesstextmitAbsatz">
    <w:name w:val="Fliesstext mit Absatz"/>
    <w:basedOn w:val="Standard"/>
    <w:uiPriority w:val="1"/>
    <w:qFormat/>
    <w:rsid w:val="00C27D11"/>
    <w:pPr>
      <w:spacing w:after="120"/>
    </w:pPr>
  </w:style>
  <w:style w:type="character" w:styleId="Fett">
    <w:name w:val="Strong"/>
    <w:basedOn w:val="Absatz-Standardschriftart"/>
    <w:uiPriority w:val="1"/>
    <w:qFormat/>
    <w:rsid w:val="00AF3805"/>
    <w:rPr>
      <w:rFonts w:asciiTheme="majorHAnsi" w:hAnsiTheme="maj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arsolidaritesuisse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The Dear Foundation">
      <a:dk1>
        <a:sysClr val="windowText" lastClr="000000"/>
      </a:dk1>
      <a:lt1>
        <a:sysClr val="window" lastClr="FFFFFF"/>
      </a:lt1>
      <a:dk2>
        <a:srgbClr val="373737"/>
      </a:dk2>
      <a:lt2>
        <a:srgbClr val="F0F0F0"/>
      </a:lt2>
      <a:accent1>
        <a:srgbClr val="81053C"/>
      </a:accent1>
      <a:accent2>
        <a:srgbClr val="BE5A84"/>
      </a:accent2>
      <a:accent3>
        <a:srgbClr val="E4B9C6"/>
      </a:accent3>
      <a:accent4>
        <a:srgbClr val="D9D9D9"/>
      </a:accent4>
      <a:accent5>
        <a:srgbClr val="828282"/>
      </a:accent5>
      <a:accent6>
        <a:srgbClr val="474747"/>
      </a:accent6>
      <a:hlink>
        <a:srgbClr val="0563C1"/>
      </a:hlink>
      <a:folHlink>
        <a:srgbClr val="954F72"/>
      </a:folHlink>
    </a:clrScheme>
    <a:fontScheme name="TDF">
      <a:majorFont>
        <a:latin typeface="Frutiger LT Pro 45 Light"/>
        <a:ea typeface=""/>
        <a:cs typeface=""/>
      </a:majorFont>
      <a:minorFont>
        <a:latin typeface="Frutiger LT Pro 55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D77F53D1-AE47-431E-BA35-6D947DFD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4750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Schaub</dc:creator>
  <cp:lastModifiedBy>Helena Baumann</cp:lastModifiedBy>
  <cp:revision>6</cp:revision>
  <cp:lastPrinted>2020-07-13T10:01:00Z</cp:lastPrinted>
  <dcterms:created xsi:type="dcterms:W3CDTF">2020-08-26T18:07:00Z</dcterms:created>
  <dcterms:modified xsi:type="dcterms:W3CDTF">2023-04-17T12:37:00Z</dcterms:modified>
</cp:coreProperties>
</file>